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40" w:rsidRDefault="00D33CE8" w:rsidP="00317140">
      <w:pPr>
        <w:pStyle w:val="Heading1"/>
        <w:tabs>
          <w:tab w:val="left" w:pos="180"/>
        </w:tabs>
        <w:spacing w:before="97"/>
        <w:jc w:val="center"/>
      </w:pPr>
      <w:r>
        <w:rPr>
          <w:lang w:val="vi-VN"/>
        </w:rPr>
        <w:t xml:space="preserve">ÔN TẬP </w:t>
      </w:r>
      <w:r w:rsidR="00317140">
        <w:t xml:space="preserve">TIẾNG </w:t>
      </w:r>
      <w:r w:rsidR="00317140">
        <w:rPr>
          <w:spacing w:val="-3"/>
        </w:rPr>
        <w:t>VIỆT</w:t>
      </w:r>
      <w:r w:rsidR="00317140">
        <w:rPr>
          <w:spacing w:val="61"/>
        </w:rPr>
        <w:t xml:space="preserve"> </w:t>
      </w:r>
      <w:r w:rsidR="00317140">
        <w:t>2</w:t>
      </w:r>
    </w:p>
    <w:p w:rsidR="00317140" w:rsidRDefault="00D33CE8" w:rsidP="00317140">
      <w:pPr>
        <w:tabs>
          <w:tab w:val="left" w:pos="180"/>
        </w:tabs>
        <w:spacing w:before="249"/>
        <w:jc w:val="center"/>
        <w:rPr>
          <w:b/>
          <w:sz w:val="28"/>
          <w:szCs w:val="28"/>
        </w:rPr>
      </w:pPr>
      <w:r>
        <w:rPr>
          <w:b/>
          <w:sz w:val="28"/>
          <w:szCs w:val="28"/>
          <w:lang w:val="vi-VN"/>
        </w:rPr>
        <w:t>ĐỀ</w:t>
      </w:r>
      <w:r w:rsidR="00317140">
        <w:rPr>
          <w:b/>
          <w:sz w:val="28"/>
          <w:szCs w:val="28"/>
        </w:rPr>
        <w:t xml:space="preserve"> 1</w:t>
      </w:r>
    </w:p>
    <w:p w:rsidR="00317140" w:rsidRDefault="00317140" w:rsidP="00317140">
      <w:pPr>
        <w:pStyle w:val="BodyText"/>
        <w:tabs>
          <w:tab w:val="left" w:pos="180"/>
        </w:tabs>
        <w:spacing w:before="6"/>
        <w:ind w:left="0"/>
        <w:rPr>
          <w:b/>
        </w:rPr>
      </w:pPr>
    </w:p>
    <w:p w:rsidR="00317140" w:rsidRDefault="00317140" w:rsidP="00317140">
      <w:pPr>
        <w:pStyle w:val="ListParagraph"/>
        <w:tabs>
          <w:tab w:val="left" w:pos="180"/>
          <w:tab w:val="left" w:pos="402"/>
        </w:tabs>
        <w:spacing w:before="93"/>
        <w:ind w:left="0"/>
        <w:rPr>
          <w:b/>
          <w:sz w:val="28"/>
          <w:szCs w:val="28"/>
        </w:rPr>
      </w:pPr>
      <w:r>
        <w:rPr>
          <w:b/>
          <w:sz w:val="28"/>
          <w:szCs w:val="28"/>
        </w:rPr>
        <w:t xml:space="preserve">I. </w:t>
      </w:r>
      <w:r>
        <w:rPr>
          <w:b/>
          <w:spacing w:val="3"/>
          <w:sz w:val="28"/>
          <w:szCs w:val="28"/>
        </w:rPr>
        <w:t xml:space="preserve">Bài </w:t>
      </w:r>
      <w:r>
        <w:rPr>
          <w:b/>
          <w:sz w:val="28"/>
          <w:szCs w:val="28"/>
        </w:rPr>
        <w:t xml:space="preserve">tập </w:t>
      </w:r>
      <w:r>
        <w:rPr>
          <w:b/>
          <w:spacing w:val="-4"/>
          <w:sz w:val="28"/>
          <w:szCs w:val="28"/>
        </w:rPr>
        <w:t xml:space="preserve">về </w:t>
      </w:r>
      <w:r>
        <w:rPr>
          <w:b/>
          <w:sz w:val="28"/>
          <w:szCs w:val="28"/>
        </w:rPr>
        <w:t>đọc</w:t>
      </w:r>
      <w:r>
        <w:rPr>
          <w:b/>
          <w:spacing w:val="-28"/>
          <w:sz w:val="28"/>
          <w:szCs w:val="28"/>
        </w:rPr>
        <w:t xml:space="preserve"> </w:t>
      </w:r>
      <w:r>
        <w:rPr>
          <w:b/>
          <w:sz w:val="28"/>
          <w:szCs w:val="28"/>
        </w:rPr>
        <w:t>hiểu</w:t>
      </w:r>
    </w:p>
    <w:p w:rsidR="00317140" w:rsidRDefault="00317140" w:rsidP="00317140">
      <w:pPr>
        <w:tabs>
          <w:tab w:val="left" w:pos="180"/>
        </w:tabs>
        <w:spacing w:before="248"/>
        <w:jc w:val="center"/>
        <w:rPr>
          <w:b/>
          <w:sz w:val="28"/>
          <w:szCs w:val="28"/>
        </w:rPr>
      </w:pPr>
      <w:r>
        <w:rPr>
          <w:b/>
          <w:sz w:val="28"/>
          <w:szCs w:val="28"/>
        </w:rPr>
        <w:t>Người bạn nhỏ</w:t>
      </w:r>
    </w:p>
    <w:p w:rsidR="00317140" w:rsidRDefault="00317140" w:rsidP="00317140">
      <w:pPr>
        <w:pStyle w:val="BodyText"/>
        <w:tabs>
          <w:tab w:val="left" w:pos="180"/>
        </w:tabs>
        <w:spacing w:before="3"/>
        <w:ind w:left="0"/>
        <w:rPr>
          <w:b/>
        </w:rPr>
      </w:pPr>
    </w:p>
    <w:p w:rsidR="00317140" w:rsidRDefault="00317140" w:rsidP="00317140">
      <w:pPr>
        <w:pStyle w:val="BodyText"/>
        <w:tabs>
          <w:tab w:val="left" w:pos="180"/>
        </w:tabs>
        <w:spacing w:before="93" w:line="278" w:lineRule="auto"/>
        <w:ind w:left="0"/>
        <w:jc w:val="both"/>
      </w:pPr>
      <w:r>
        <w:t xml:space="preserve">Trong </w:t>
      </w:r>
      <w:r>
        <w:rPr>
          <w:spacing w:val="-6"/>
        </w:rPr>
        <w:t xml:space="preserve">những </w:t>
      </w:r>
      <w:r>
        <w:rPr>
          <w:spacing w:val="5"/>
        </w:rPr>
        <w:t xml:space="preserve">con </w:t>
      </w:r>
      <w:r>
        <w:rPr>
          <w:spacing w:val="-5"/>
        </w:rPr>
        <w:t xml:space="preserve">chim rừng, </w:t>
      </w:r>
      <w:r>
        <w:rPr>
          <w:spacing w:val="-6"/>
        </w:rPr>
        <w:t xml:space="preserve">Lan </w:t>
      </w:r>
      <w:r>
        <w:t xml:space="preserve">thích </w:t>
      </w:r>
      <w:r>
        <w:rPr>
          <w:spacing w:val="-5"/>
        </w:rPr>
        <w:t xml:space="preserve">nhất </w:t>
      </w:r>
      <w:r>
        <w:rPr>
          <w:spacing w:val="5"/>
        </w:rPr>
        <w:t xml:space="preserve">con </w:t>
      </w:r>
      <w:r>
        <w:t xml:space="preserve">nộc </w:t>
      </w:r>
      <w:r>
        <w:rPr>
          <w:spacing w:val="-6"/>
        </w:rPr>
        <w:t xml:space="preserve">thua. </w:t>
      </w:r>
      <w:r>
        <w:t xml:space="preserve">Có hôm </w:t>
      </w:r>
      <w:r>
        <w:rPr>
          <w:spacing w:val="-6"/>
        </w:rPr>
        <w:t xml:space="preserve">Lan </w:t>
      </w:r>
      <w:r>
        <w:t xml:space="preserve">dậy </w:t>
      </w:r>
      <w:r>
        <w:rPr>
          <w:spacing w:val="-5"/>
        </w:rPr>
        <w:t xml:space="preserve">thật </w:t>
      </w:r>
      <w:r>
        <w:t xml:space="preserve">sớm, </w:t>
      </w:r>
      <w:r>
        <w:rPr>
          <w:spacing w:val="-3"/>
        </w:rPr>
        <w:t xml:space="preserve">ra </w:t>
      </w:r>
      <w:r>
        <w:t xml:space="preserve">suối </w:t>
      </w:r>
      <w:r>
        <w:rPr>
          <w:spacing w:val="-9"/>
        </w:rPr>
        <w:t xml:space="preserve">lấy </w:t>
      </w:r>
      <w:r>
        <w:t xml:space="preserve">nước, chưa </w:t>
      </w:r>
      <w:r>
        <w:rPr>
          <w:spacing w:val="4"/>
        </w:rPr>
        <w:t xml:space="preserve">có </w:t>
      </w:r>
      <w:r>
        <w:rPr>
          <w:spacing w:val="5"/>
        </w:rPr>
        <w:t xml:space="preserve">con </w:t>
      </w:r>
      <w:r>
        <w:rPr>
          <w:spacing w:val="-5"/>
        </w:rPr>
        <w:t xml:space="preserve">chim nào </w:t>
      </w:r>
      <w:r>
        <w:rPr>
          <w:spacing w:val="-3"/>
        </w:rPr>
        <w:t xml:space="preserve">ra </w:t>
      </w:r>
      <w:r>
        <w:t xml:space="preserve">khỏi tổ. Thế </w:t>
      </w:r>
      <w:r>
        <w:rPr>
          <w:spacing w:val="-6"/>
        </w:rPr>
        <w:t xml:space="preserve">mà </w:t>
      </w:r>
      <w:r>
        <w:rPr>
          <w:spacing w:val="5"/>
        </w:rPr>
        <w:t xml:space="preserve">con </w:t>
      </w:r>
      <w:r>
        <w:t xml:space="preserve">nộc </w:t>
      </w:r>
      <w:r>
        <w:rPr>
          <w:spacing w:val="-6"/>
        </w:rPr>
        <w:t xml:space="preserve">thua </w:t>
      </w:r>
      <w:r>
        <w:rPr>
          <w:spacing w:val="3"/>
        </w:rPr>
        <w:t xml:space="preserve">đã </w:t>
      </w:r>
      <w:r>
        <w:t xml:space="preserve">hót ở </w:t>
      </w:r>
      <w:r>
        <w:rPr>
          <w:spacing w:val="-5"/>
        </w:rPr>
        <w:t xml:space="preserve">trên </w:t>
      </w:r>
      <w:r>
        <w:rPr>
          <w:spacing w:val="-3"/>
        </w:rPr>
        <w:t xml:space="preserve">cành. </w:t>
      </w:r>
      <w:r>
        <w:t xml:space="preserve">Có </w:t>
      </w:r>
      <w:r>
        <w:rPr>
          <w:spacing w:val="-5"/>
        </w:rPr>
        <w:t xml:space="preserve">những </w:t>
      </w:r>
      <w:r>
        <w:t xml:space="preserve">hôm </w:t>
      </w:r>
      <w:r>
        <w:rPr>
          <w:spacing w:val="-3"/>
        </w:rPr>
        <w:t xml:space="preserve">trời </w:t>
      </w:r>
      <w:r>
        <w:rPr>
          <w:spacing w:val="-6"/>
        </w:rPr>
        <w:t xml:space="preserve">mưa </w:t>
      </w:r>
      <w:r>
        <w:rPr>
          <w:spacing w:val="-10"/>
        </w:rPr>
        <w:t xml:space="preserve">gió </w:t>
      </w:r>
      <w:r>
        <w:rPr>
          <w:spacing w:val="-4"/>
        </w:rPr>
        <w:t xml:space="preserve">rất </w:t>
      </w:r>
      <w:r>
        <w:t xml:space="preserve">to, </w:t>
      </w:r>
      <w:r>
        <w:rPr>
          <w:spacing w:val="-6"/>
        </w:rPr>
        <w:t xml:space="preserve">những </w:t>
      </w:r>
      <w:r>
        <w:rPr>
          <w:spacing w:val="5"/>
        </w:rPr>
        <w:t xml:space="preserve">con </w:t>
      </w:r>
      <w:r>
        <w:rPr>
          <w:spacing w:val="-5"/>
        </w:rPr>
        <w:t xml:space="preserve">chim </w:t>
      </w:r>
      <w:r>
        <w:rPr>
          <w:spacing w:val="-6"/>
        </w:rPr>
        <w:t xml:space="preserve">khác </w:t>
      </w:r>
      <w:r>
        <w:rPr>
          <w:spacing w:val="3"/>
        </w:rPr>
        <w:t xml:space="preserve">đi </w:t>
      </w:r>
      <w:r>
        <w:rPr>
          <w:spacing w:val="-4"/>
        </w:rPr>
        <w:t xml:space="preserve">trú </w:t>
      </w:r>
      <w:r>
        <w:rPr>
          <w:spacing w:val="-6"/>
        </w:rPr>
        <w:t xml:space="preserve">mưa </w:t>
      </w:r>
      <w:r>
        <w:rPr>
          <w:spacing w:val="-5"/>
        </w:rPr>
        <w:t xml:space="preserve">hết. </w:t>
      </w:r>
      <w:r>
        <w:rPr>
          <w:spacing w:val="-7"/>
        </w:rPr>
        <w:t xml:space="preserve">Nhưng </w:t>
      </w:r>
      <w:r>
        <w:rPr>
          <w:spacing w:val="5"/>
        </w:rPr>
        <w:t xml:space="preserve">con </w:t>
      </w:r>
      <w:r>
        <w:t xml:space="preserve">nộc </w:t>
      </w:r>
      <w:r>
        <w:rPr>
          <w:spacing w:val="-6"/>
        </w:rPr>
        <w:t xml:space="preserve">thua </w:t>
      </w:r>
      <w:r>
        <w:rPr>
          <w:spacing w:val="-5"/>
        </w:rPr>
        <w:t xml:space="preserve">vẫn </w:t>
      </w:r>
      <w:r>
        <w:t xml:space="preserve">bay </w:t>
      </w:r>
      <w:r>
        <w:rPr>
          <w:spacing w:val="3"/>
        </w:rPr>
        <w:t xml:space="preserve">đi </w:t>
      </w:r>
      <w:r>
        <w:rPr>
          <w:spacing w:val="-8"/>
        </w:rPr>
        <w:t xml:space="preserve">kiếm </w:t>
      </w:r>
      <w:r>
        <w:t xml:space="preserve">mồi hoặc đậu </w:t>
      </w:r>
      <w:r>
        <w:rPr>
          <w:spacing w:val="-5"/>
        </w:rPr>
        <w:t xml:space="preserve">trên </w:t>
      </w:r>
      <w:r>
        <w:t xml:space="preserve">cành cao hót một </w:t>
      </w:r>
      <w:r>
        <w:rPr>
          <w:spacing w:val="-4"/>
        </w:rPr>
        <w:t xml:space="preserve">mình. </w:t>
      </w:r>
      <w:r>
        <w:t xml:space="preserve">Trong </w:t>
      </w:r>
      <w:r>
        <w:rPr>
          <w:spacing w:val="-4"/>
        </w:rPr>
        <w:t xml:space="preserve">rừng </w:t>
      </w:r>
      <w:r>
        <w:t xml:space="preserve">chỉ </w:t>
      </w:r>
      <w:r>
        <w:rPr>
          <w:spacing w:val="-6"/>
        </w:rPr>
        <w:t xml:space="preserve">nghe </w:t>
      </w:r>
      <w:r>
        <w:rPr>
          <w:spacing w:val="4"/>
        </w:rPr>
        <w:t xml:space="preserve">có </w:t>
      </w:r>
      <w:r>
        <w:rPr>
          <w:spacing w:val="-8"/>
        </w:rPr>
        <w:t xml:space="preserve">tiếng </w:t>
      </w:r>
      <w:r>
        <w:rPr>
          <w:spacing w:val="-6"/>
        </w:rPr>
        <w:t xml:space="preserve">mưa </w:t>
      </w:r>
      <w:r>
        <w:rPr>
          <w:spacing w:val="-4"/>
        </w:rPr>
        <w:t xml:space="preserve">và </w:t>
      </w:r>
      <w:r>
        <w:rPr>
          <w:spacing w:val="-8"/>
        </w:rPr>
        <w:t xml:space="preserve">tiếng </w:t>
      </w:r>
      <w:r>
        <w:rPr>
          <w:spacing w:val="5"/>
        </w:rPr>
        <w:t xml:space="preserve">con </w:t>
      </w:r>
      <w:r>
        <w:rPr>
          <w:spacing w:val="-5"/>
        </w:rPr>
        <w:t xml:space="preserve">chim chịu thương, chịu </w:t>
      </w:r>
      <w:r>
        <w:rPr>
          <w:spacing w:val="-6"/>
        </w:rPr>
        <w:t xml:space="preserve">khó </w:t>
      </w:r>
      <w:r>
        <w:rPr>
          <w:spacing w:val="-4"/>
        </w:rPr>
        <w:t xml:space="preserve">ấy </w:t>
      </w:r>
      <w:r>
        <w:t xml:space="preserve">hót </w:t>
      </w:r>
      <w:r>
        <w:rPr>
          <w:spacing w:val="-6"/>
        </w:rPr>
        <w:t xml:space="preserve">mà thôi. </w:t>
      </w:r>
      <w:r>
        <w:rPr>
          <w:spacing w:val="-4"/>
        </w:rPr>
        <w:t xml:space="preserve">Thành ra, </w:t>
      </w:r>
      <w:r>
        <w:rPr>
          <w:spacing w:val="4"/>
        </w:rPr>
        <w:t xml:space="preserve">có </w:t>
      </w:r>
      <w:r>
        <w:t xml:space="preserve">hôm </w:t>
      </w:r>
      <w:r>
        <w:rPr>
          <w:spacing w:val="-6"/>
        </w:rPr>
        <w:t xml:space="preserve">Lan </w:t>
      </w:r>
      <w:r>
        <w:rPr>
          <w:spacing w:val="3"/>
        </w:rPr>
        <w:t xml:space="preserve">đi học </w:t>
      </w:r>
      <w:r>
        <w:t xml:space="preserve">một </w:t>
      </w:r>
      <w:r>
        <w:rPr>
          <w:spacing w:val="-3"/>
        </w:rPr>
        <w:t xml:space="preserve">mình </w:t>
      </w:r>
      <w:r>
        <w:rPr>
          <w:spacing w:val="-6"/>
        </w:rPr>
        <w:t xml:space="preserve">mà </w:t>
      </w:r>
      <w:r>
        <w:t xml:space="preserve">cũng </w:t>
      </w:r>
      <w:r>
        <w:rPr>
          <w:spacing w:val="-5"/>
        </w:rPr>
        <w:t xml:space="preserve">thấy </w:t>
      </w:r>
      <w:r>
        <w:rPr>
          <w:spacing w:val="-6"/>
        </w:rPr>
        <w:t xml:space="preserve">vui như </w:t>
      </w:r>
      <w:r>
        <w:rPr>
          <w:spacing w:val="4"/>
        </w:rPr>
        <w:t xml:space="preserve">có </w:t>
      </w:r>
      <w:r>
        <w:t xml:space="preserve">bạn </w:t>
      </w:r>
      <w:r>
        <w:rPr>
          <w:spacing w:val="3"/>
        </w:rPr>
        <w:t>đi</w:t>
      </w:r>
      <w:r>
        <w:rPr>
          <w:spacing w:val="-52"/>
        </w:rPr>
        <w:t xml:space="preserve"> </w:t>
      </w:r>
      <w:r>
        <w:rPr>
          <w:spacing w:val="-4"/>
        </w:rPr>
        <w:t>cùng.</w:t>
      </w:r>
    </w:p>
    <w:p w:rsidR="00317140" w:rsidRDefault="00317140" w:rsidP="00317140">
      <w:pPr>
        <w:pStyle w:val="BodyText"/>
        <w:tabs>
          <w:tab w:val="left" w:pos="180"/>
        </w:tabs>
        <w:spacing w:before="8"/>
        <w:ind w:left="0"/>
      </w:pPr>
    </w:p>
    <w:p w:rsidR="00317140" w:rsidRDefault="00317140" w:rsidP="00317140">
      <w:pPr>
        <w:pStyle w:val="BodyText"/>
        <w:tabs>
          <w:tab w:val="left" w:pos="180"/>
        </w:tabs>
        <w:spacing w:before="93"/>
        <w:ind w:left="0"/>
        <w:jc w:val="right"/>
      </w:pPr>
      <w:r>
        <w:t>(Quang Huy)</w:t>
      </w:r>
    </w:p>
    <w:p w:rsidR="00317140" w:rsidRDefault="00317140" w:rsidP="00317140">
      <w:pPr>
        <w:pStyle w:val="BodyText"/>
        <w:tabs>
          <w:tab w:val="left" w:pos="180"/>
        </w:tabs>
        <w:spacing w:before="234"/>
        <w:ind w:left="0"/>
        <w:jc w:val="both"/>
      </w:pPr>
      <w:r>
        <w:rPr>
          <w:i/>
        </w:rPr>
        <w:t xml:space="preserve">* </w:t>
      </w:r>
      <w:r>
        <w:rPr>
          <w:b/>
          <w:i/>
          <w:spacing w:val="-7"/>
        </w:rPr>
        <w:t xml:space="preserve">Nộc </w:t>
      </w:r>
      <w:r>
        <w:rPr>
          <w:b/>
          <w:i/>
        </w:rPr>
        <w:t>thua</w:t>
      </w:r>
      <w:r>
        <w:t xml:space="preserve">: </w:t>
      </w:r>
      <w:r>
        <w:rPr>
          <w:spacing w:val="-5"/>
        </w:rPr>
        <w:t xml:space="preserve">loài chim rừng </w:t>
      </w:r>
      <w:r>
        <w:t xml:space="preserve">nhỏ, </w:t>
      </w:r>
      <w:r>
        <w:rPr>
          <w:spacing w:val="-6"/>
        </w:rPr>
        <w:t xml:space="preserve">lông </w:t>
      </w:r>
      <w:r>
        <w:rPr>
          <w:spacing w:val="-7"/>
        </w:rPr>
        <w:t xml:space="preserve">màu xanh, </w:t>
      </w:r>
      <w:r>
        <w:t>hót</w:t>
      </w:r>
      <w:r>
        <w:rPr>
          <w:spacing w:val="52"/>
        </w:rPr>
        <w:t xml:space="preserve"> </w:t>
      </w:r>
      <w:r>
        <w:rPr>
          <w:spacing w:val="-6"/>
        </w:rPr>
        <w:t>hay.</w:t>
      </w:r>
    </w:p>
    <w:p w:rsidR="00317140" w:rsidRDefault="00317140" w:rsidP="00317140">
      <w:pPr>
        <w:pStyle w:val="Heading1"/>
        <w:tabs>
          <w:tab w:val="left" w:pos="180"/>
        </w:tabs>
        <w:spacing w:before="263"/>
        <w:jc w:val="both"/>
        <w:rPr>
          <w:b w:val="0"/>
        </w:rPr>
      </w:pPr>
      <w:r>
        <w:t>Khoanh tròn chữ cái trước câu trả lời đúng</w:t>
      </w:r>
      <w:r>
        <w:rPr>
          <w:b w:val="0"/>
        </w:rPr>
        <w:t>.</w:t>
      </w:r>
    </w:p>
    <w:p w:rsidR="00317140" w:rsidRDefault="00317140" w:rsidP="00317140">
      <w:pPr>
        <w:pStyle w:val="ListParagraph"/>
        <w:numPr>
          <w:ilvl w:val="0"/>
          <w:numId w:val="1"/>
        </w:numPr>
        <w:tabs>
          <w:tab w:val="left" w:pos="180"/>
          <w:tab w:val="left" w:pos="507"/>
        </w:tabs>
        <w:spacing w:before="233"/>
        <w:ind w:left="0" w:firstLine="0"/>
        <w:jc w:val="both"/>
        <w:rPr>
          <w:b/>
          <w:i/>
          <w:sz w:val="28"/>
          <w:szCs w:val="28"/>
        </w:rPr>
      </w:pPr>
      <w:r>
        <w:rPr>
          <w:b/>
          <w:i/>
          <w:spacing w:val="4"/>
          <w:sz w:val="28"/>
          <w:szCs w:val="28"/>
        </w:rPr>
        <w:t>Bạn</w:t>
      </w:r>
      <w:r>
        <w:rPr>
          <w:b/>
          <w:i/>
          <w:spacing w:val="-19"/>
          <w:sz w:val="28"/>
          <w:szCs w:val="28"/>
        </w:rPr>
        <w:t xml:space="preserve"> </w:t>
      </w:r>
      <w:r>
        <w:rPr>
          <w:b/>
          <w:i/>
          <w:spacing w:val="4"/>
          <w:sz w:val="28"/>
          <w:szCs w:val="28"/>
        </w:rPr>
        <w:t>Lan</w:t>
      </w:r>
      <w:r>
        <w:rPr>
          <w:b/>
          <w:i/>
          <w:spacing w:val="-18"/>
          <w:sz w:val="28"/>
          <w:szCs w:val="28"/>
        </w:rPr>
        <w:t xml:space="preserve"> </w:t>
      </w:r>
      <w:r>
        <w:rPr>
          <w:b/>
          <w:i/>
          <w:sz w:val="28"/>
          <w:szCs w:val="28"/>
        </w:rPr>
        <w:t>sống</w:t>
      </w:r>
      <w:r>
        <w:rPr>
          <w:b/>
          <w:i/>
          <w:spacing w:val="-18"/>
          <w:sz w:val="28"/>
          <w:szCs w:val="28"/>
        </w:rPr>
        <w:t xml:space="preserve"> </w:t>
      </w:r>
      <w:r>
        <w:rPr>
          <w:b/>
          <w:i/>
          <w:spacing w:val="4"/>
          <w:sz w:val="28"/>
          <w:szCs w:val="28"/>
        </w:rPr>
        <w:t>và</w:t>
      </w:r>
      <w:r>
        <w:rPr>
          <w:b/>
          <w:i/>
          <w:spacing w:val="-2"/>
          <w:sz w:val="28"/>
          <w:szCs w:val="28"/>
        </w:rPr>
        <w:t xml:space="preserve"> </w:t>
      </w:r>
      <w:r>
        <w:rPr>
          <w:b/>
          <w:i/>
          <w:spacing w:val="-5"/>
          <w:sz w:val="28"/>
          <w:szCs w:val="28"/>
        </w:rPr>
        <w:t>học</w:t>
      </w:r>
      <w:r>
        <w:rPr>
          <w:b/>
          <w:i/>
          <w:spacing w:val="-1"/>
          <w:sz w:val="28"/>
          <w:szCs w:val="28"/>
        </w:rPr>
        <w:t xml:space="preserve"> </w:t>
      </w:r>
      <w:r>
        <w:rPr>
          <w:b/>
          <w:i/>
          <w:sz w:val="28"/>
          <w:szCs w:val="28"/>
        </w:rPr>
        <w:t>tập</w:t>
      </w:r>
      <w:r>
        <w:rPr>
          <w:b/>
          <w:i/>
          <w:spacing w:val="-2"/>
          <w:sz w:val="28"/>
          <w:szCs w:val="28"/>
        </w:rPr>
        <w:t xml:space="preserve"> </w:t>
      </w:r>
      <w:r>
        <w:rPr>
          <w:b/>
          <w:i/>
          <w:sz w:val="28"/>
          <w:szCs w:val="28"/>
        </w:rPr>
        <w:t>ở</w:t>
      </w:r>
      <w:r>
        <w:rPr>
          <w:b/>
          <w:i/>
          <w:spacing w:val="2"/>
          <w:sz w:val="28"/>
          <w:szCs w:val="28"/>
        </w:rPr>
        <w:t xml:space="preserve"> </w:t>
      </w:r>
      <w:r>
        <w:rPr>
          <w:b/>
          <w:i/>
          <w:spacing w:val="5"/>
          <w:sz w:val="28"/>
          <w:szCs w:val="28"/>
        </w:rPr>
        <w:t>vùng</w:t>
      </w:r>
      <w:r>
        <w:rPr>
          <w:b/>
          <w:i/>
          <w:spacing w:val="-17"/>
          <w:sz w:val="28"/>
          <w:szCs w:val="28"/>
        </w:rPr>
        <w:t xml:space="preserve"> </w:t>
      </w:r>
      <w:r>
        <w:rPr>
          <w:b/>
          <w:i/>
          <w:spacing w:val="4"/>
          <w:sz w:val="28"/>
          <w:szCs w:val="28"/>
        </w:rPr>
        <w:t>nào</w:t>
      </w:r>
      <w:r>
        <w:rPr>
          <w:b/>
          <w:i/>
          <w:spacing w:val="-33"/>
          <w:sz w:val="28"/>
          <w:szCs w:val="28"/>
        </w:rPr>
        <w:t>?</w:t>
      </w:r>
    </w:p>
    <w:p w:rsidR="00B471DD" w:rsidRDefault="00317140" w:rsidP="00317140">
      <w:pPr>
        <w:pStyle w:val="BodyText"/>
        <w:tabs>
          <w:tab w:val="left" w:pos="180"/>
        </w:tabs>
        <w:spacing w:before="264" w:line="424" w:lineRule="auto"/>
        <w:ind w:left="0"/>
        <w:jc w:val="both"/>
        <w:rPr>
          <w:lang w:val="vi-VN"/>
        </w:rPr>
      </w:pPr>
      <w:r>
        <w:t>a - Vùng nông thôn</w:t>
      </w:r>
    </w:p>
    <w:p w:rsidR="00B471DD" w:rsidRDefault="00317140" w:rsidP="00317140">
      <w:pPr>
        <w:pStyle w:val="BodyText"/>
        <w:tabs>
          <w:tab w:val="left" w:pos="180"/>
        </w:tabs>
        <w:spacing w:before="264" w:line="424" w:lineRule="auto"/>
        <w:ind w:left="0"/>
        <w:jc w:val="both"/>
        <w:rPr>
          <w:lang w:val="vi-VN"/>
        </w:rPr>
      </w:pPr>
      <w:r>
        <w:t xml:space="preserve"> b - Vùng thành phố</w:t>
      </w:r>
    </w:p>
    <w:p w:rsidR="00317140" w:rsidRDefault="00317140" w:rsidP="00317140">
      <w:pPr>
        <w:pStyle w:val="BodyText"/>
        <w:tabs>
          <w:tab w:val="left" w:pos="180"/>
        </w:tabs>
        <w:spacing w:before="264" w:line="424" w:lineRule="auto"/>
        <w:ind w:left="0"/>
        <w:jc w:val="both"/>
      </w:pPr>
      <w:r>
        <w:t xml:space="preserve"> c - Vùng rừng núi</w:t>
      </w:r>
    </w:p>
    <w:p w:rsidR="00317140" w:rsidRDefault="00317140" w:rsidP="00317140">
      <w:pPr>
        <w:pStyle w:val="ListParagraph"/>
        <w:numPr>
          <w:ilvl w:val="0"/>
          <w:numId w:val="1"/>
        </w:numPr>
        <w:tabs>
          <w:tab w:val="left" w:pos="180"/>
          <w:tab w:val="left" w:pos="447"/>
        </w:tabs>
        <w:spacing w:before="0" w:line="309" w:lineRule="exact"/>
        <w:ind w:left="0" w:firstLine="0"/>
        <w:rPr>
          <w:b/>
          <w:i/>
          <w:sz w:val="28"/>
          <w:szCs w:val="28"/>
        </w:rPr>
      </w:pPr>
      <w:r>
        <w:rPr>
          <w:b/>
          <w:i/>
          <w:sz w:val="28"/>
          <w:szCs w:val="28"/>
        </w:rPr>
        <w:t xml:space="preserve"> Chi</w:t>
      </w:r>
      <w:r>
        <w:rPr>
          <w:b/>
          <w:i/>
          <w:spacing w:val="-14"/>
          <w:sz w:val="28"/>
          <w:szCs w:val="28"/>
        </w:rPr>
        <w:t xml:space="preserve"> </w:t>
      </w:r>
      <w:r>
        <w:rPr>
          <w:b/>
          <w:i/>
          <w:sz w:val="28"/>
          <w:szCs w:val="28"/>
        </w:rPr>
        <w:t>tiết</w:t>
      </w:r>
      <w:r>
        <w:rPr>
          <w:b/>
          <w:i/>
          <w:spacing w:val="-13"/>
          <w:sz w:val="28"/>
          <w:szCs w:val="28"/>
        </w:rPr>
        <w:t xml:space="preserve"> </w:t>
      </w:r>
      <w:r>
        <w:rPr>
          <w:b/>
          <w:i/>
          <w:spacing w:val="4"/>
          <w:sz w:val="28"/>
          <w:szCs w:val="28"/>
        </w:rPr>
        <w:t>nào</w:t>
      </w:r>
      <w:r>
        <w:rPr>
          <w:b/>
          <w:i/>
          <w:spacing w:val="-16"/>
          <w:sz w:val="28"/>
          <w:szCs w:val="28"/>
        </w:rPr>
        <w:t xml:space="preserve"> </w:t>
      </w:r>
      <w:r>
        <w:rPr>
          <w:b/>
          <w:i/>
          <w:spacing w:val="-6"/>
          <w:sz w:val="28"/>
          <w:szCs w:val="28"/>
        </w:rPr>
        <w:t>cho</w:t>
      </w:r>
      <w:r>
        <w:rPr>
          <w:b/>
          <w:i/>
          <w:spacing w:val="14"/>
          <w:sz w:val="28"/>
          <w:szCs w:val="28"/>
        </w:rPr>
        <w:t xml:space="preserve"> </w:t>
      </w:r>
      <w:r>
        <w:rPr>
          <w:b/>
          <w:i/>
          <w:sz w:val="28"/>
          <w:szCs w:val="28"/>
        </w:rPr>
        <w:t>thấy</w:t>
      </w:r>
      <w:r>
        <w:rPr>
          <w:b/>
          <w:i/>
          <w:spacing w:val="1"/>
          <w:sz w:val="28"/>
          <w:szCs w:val="28"/>
        </w:rPr>
        <w:t xml:space="preserve"> </w:t>
      </w:r>
      <w:r>
        <w:rPr>
          <w:b/>
          <w:i/>
          <w:sz w:val="28"/>
          <w:szCs w:val="28"/>
        </w:rPr>
        <w:t>nộc</w:t>
      </w:r>
      <w:r>
        <w:rPr>
          <w:b/>
          <w:i/>
          <w:spacing w:val="-16"/>
          <w:sz w:val="28"/>
          <w:szCs w:val="28"/>
        </w:rPr>
        <w:t xml:space="preserve"> </w:t>
      </w:r>
      <w:r>
        <w:rPr>
          <w:b/>
          <w:i/>
          <w:sz w:val="28"/>
          <w:szCs w:val="28"/>
        </w:rPr>
        <w:t xml:space="preserve">thua </w:t>
      </w:r>
      <w:r>
        <w:rPr>
          <w:b/>
          <w:i/>
          <w:spacing w:val="5"/>
          <w:sz w:val="28"/>
          <w:szCs w:val="28"/>
        </w:rPr>
        <w:t>là</w:t>
      </w:r>
      <w:r>
        <w:rPr>
          <w:b/>
          <w:i/>
          <w:spacing w:val="-17"/>
          <w:sz w:val="28"/>
          <w:szCs w:val="28"/>
        </w:rPr>
        <w:t xml:space="preserve"> </w:t>
      </w:r>
      <w:r>
        <w:rPr>
          <w:b/>
          <w:i/>
          <w:spacing w:val="-5"/>
          <w:sz w:val="28"/>
          <w:szCs w:val="28"/>
        </w:rPr>
        <w:t>con</w:t>
      </w:r>
      <w:r>
        <w:rPr>
          <w:b/>
          <w:i/>
          <w:spacing w:val="13"/>
          <w:sz w:val="28"/>
          <w:szCs w:val="28"/>
        </w:rPr>
        <w:t xml:space="preserve"> </w:t>
      </w:r>
      <w:r>
        <w:rPr>
          <w:b/>
          <w:i/>
          <w:sz w:val="28"/>
          <w:szCs w:val="28"/>
        </w:rPr>
        <w:t>chim</w:t>
      </w:r>
      <w:r>
        <w:rPr>
          <w:b/>
          <w:i/>
          <w:spacing w:val="-5"/>
          <w:sz w:val="28"/>
          <w:szCs w:val="28"/>
        </w:rPr>
        <w:t xml:space="preserve"> </w:t>
      </w:r>
      <w:r>
        <w:rPr>
          <w:b/>
          <w:i/>
          <w:sz w:val="28"/>
          <w:szCs w:val="28"/>
        </w:rPr>
        <w:t>“chịu</w:t>
      </w:r>
      <w:r>
        <w:rPr>
          <w:b/>
          <w:i/>
          <w:spacing w:val="-2"/>
          <w:sz w:val="28"/>
          <w:szCs w:val="28"/>
        </w:rPr>
        <w:t xml:space="preserve"> </w:t>
      </w:r>
      <w:r>
        <w:rPr>
          <w:b/>
          <w:i/>
          <w:sz w:val="28"/>
          <w:szCs w:val="28"/>
        </w:rPr>
        <w:t>thương,</w:t>
      </w:r>
      <w:r>
        <w:rPr>
          <w:b/>
          <w:i/>
          <w:spacing w:val="-5"/>
          <w:sz w:val="28"/>
          <w:szCs w:val="28"/>
        </w:rPr>
        <w:t xml:space="preserve"> </w:t>
      </w:r>
      <w:r>
        <w:rPr>
          <w:b/>
          <w:i/>
          <w:sz w:val="28"/>
          <w:szCs w:val="28"/>
        </w:rPr>
        <w:t>chịu</w:t>
      </w:r>
      <w:r>
        <w:rPr>
          <w:b/>
          <w:i/>
          <w:spacing w:val="-1"/>
          <w:sz w:val="28"/>
          <w:szCs w:val="28"/>
        </w:rPr>
        <w:t xml:space="preserve"> </w:t>
      </w:r>
      <w:r>
        <w:rPr>
          <w:b/>
          <w:i/>
          <w:sz w:val="28"/>
          <w:szCs w:val="28"/>
        </w:rPr>
        <w:t>khó”</w:t>
      </w:r>
      <w:r>
        <w:rPr>
          <w:b/>
          <w:i/>
          <w:spacing w:val="-1"/>
          <w:sz w:val="28"/>
          <w:szCs w:val="28"/>
        </w:rPr>
        <w:t>?</w:t>
      </w:r>
    </w:p>
    <w:p w:rsidR="00B471DD" w:rsidRDefault="00317140" w:rsidP="00317140">
      <w:pPr>
        <w:pStyle w:val="BodyText"/>
        <w:tabs>
          <w:tab w:val="left" w:pos="180"/>
        </w:tabs>
        <w:spacing w:before="263" w:line="424" w:lineRule="auto"/>
        <w:ind w:left="0"/>
        <w:rPr>
          <w:spacing w:val="-4"/>
          <w:lang w:val="vi-VN"/>
        </w:rPr>
      </w:pPr>
      <w:r>
        <w:t xml:space="preserve">a - </w:t>
      </w:r>
      <w:r>
        <w:rPr>
          <w:spacing w:val="-6"/>
        </w:rPr>
        <w:t xml:space="preserve">Dậy </w:t>
      </w:r>
      <w:r>
        <w:t xml:space="preserve">sớm, bay khỏi </w:t>
      </w:r>
      <w:r>
        <w:rPr>
          <w:spacing w:val="-3"/>
        </w:rPr>
        <w:t xml:space="preserve">tổ </w:t>
      </w:r>
      <w:r>
        <w:rPr>
          <w:spacing w:val="3"/>
        </w:rPr>
        <w:t xml:space="preserve">để </w:t>
      </w:r>
      <w:r>
        <w:rPr>
          <w:spacing w:val="-3"/>
        </w:rPr>
        <w:t xml:space="preserve">ra </w:t>
      </w:r>
      <w:r>
        <w:t xml:space="preserve">suối uống </w:t>
      </w:r>
      <w:r>
        <w:rPr>
          <w:spacing w:val="-4"/>
        </w:rPr>
        <w:t xml:space="preserve">nước  </w:t>
      </w:r>
    </w:p>
    <w:p w:rsidR="00B471DD" w:rsidRDefault="00317140" w:rsidP="00317140">
      <w:pPr>
        <w:pStyle w:val="BodyText"/>
        <w:tabs>
          <w:tab w:val="left" w:pos="180"/>
        </w:tabs>
        <w:spacing w:before="263" w:line="424" w:lineRule="auto"/>
        <w:ind w:left="0"/>
        <w:rPr>
          <w:lang w:val="vi-VN"/>
        </w:rPr>
      </w:pPr>
      <w:r>
        <w:t xml:space="preserve">b - </w:t>
      </w:r>
      <w:r>
        <w:rPr>
          <w:spacing w:val="-6"/>
        </w:rPr>
        <w:t xml:space="preserve">Dậy </w:t>
      </w:r>
      <w:r>
        <w:rPr>
          <w:spacing w:val="2"/>
        </w:rPr>
        <w:t xml:space="preserve">sớm </w:t>
      </w:r>
      <w:r>
        <w:rPr>
          <w:spacing w:val="3"/>
        </w:rPr>
        <w:t xml:space="preserve">đi </w:t>
      </w:r>
      <w:r>
        <w:rPr>
          <w:spacing w:val="-9"/>
        </w:rPr>
        <w:t xml:space="preserve">kiếm </w:t>
      </w:r>
      <w:r>
        <w:t xml:space="preserve">mồi hoặc hót </w:t>
      </w:r>
      <w:r>
        <w:rPr>
          <w:spacing w:val="-5"/>
        </w:rPr>
        <w:t xml:space="preserve">trên </w:t>
      </w:r>
      <w:r>
        <w:t xml:space="preserve">cành cao </w:t>
      </w:r>
    </w:p>
    <w:p w:rsidR="00317140" w:rsidRDefault="00317140" w:rsidP="00317140">
      <w:pPr>
        <w:pStyle w:val="BodyText"/>
        <w:tabs>
          <w:tab w:val="left" w:pos="180"/>
        </w:tabs>
        <w:spacing w:before="263" w:line="424" w:lineRule="auto"/>
        <w:ind w:left="0"/>
      </w:pPr>
      <w:r>
        <w:t xml:space="preserve">c - </w:t>
      </w:r>
      <w:r>
        <w:rPr>
          <w:spacing w:val="-6"/>
        </w:rPr>
        <w:t xml:space="preserve">Dậy </w:t>
      </w:r>
      <w:r>
        <w:rPr>
          <w:spacing w:val="2"/>
        </w:rPr>
        <w:t xml:space="preserve">sớm </w:t>
      </w:r>
      <w:r>
        <w:t xml:space="preserve">hót </w:t>
      </w:r>
      <w:r>
        <w:rPr>
          <w:spacing w:val="-7"/>
        </w:rPr>
        <w:t xml:space="preserve">vang, </w:t>
      </w:r>
      <w:r>
        <w:rPr>
          <w:spacing w:val="-3"/>
        </w:rPr>
        <w:t xml:space="preserve">trong </w:t>
      </w:r>
      <w:r>
        <w:rPr>
          <w:spacing w:val="-10"/>
        </w:rPr>
        <w:t xml:space="preserve">lúc </w:t>
      </w:r>
      <w:r>
        <w:t xml:space="preserve">trời </w:t>
      </w:r>
      <w:r>
        <w:rPr>
          <w:spacing w:val="-6"/>
        </w:rPr>
        <w:t xml:space="preserve">mưa </w:t>
      </w:r>
      <w:r>
        <w:rPr>
          <w:spacing w:val="-4"/>
        </w:rPr>
        <w:t>rất</w:t>
      </w:r>
      <w:r>
        <w:rPr>
          <w:spacing w:val="11"/>
        </w:rPr>
        <w:t xml:space="preserve"> </w:t>
      </w:r>
      <w:r>
        <w:rPr>
          <w:spacing w:val="-3"/>
        </w:rPr>
        <w:t>to</w:t>
      </w:r>
    </w:p>
    <w:p w:rsidR="00317140" w:rsidRDefault="00317140" w:rsidP="00317140">
      <w:pPr>
        <w:pStyle w:val="ListParagraph"/>
        <w:numPr>
          <w:ilvl w:val="0"/>
          <w:numId w:val="1"/>
        </w:numPr>
        <w:tabs>
          <w:tab w:val="left" w:pos="180"/>
          <w:tab w:val="left" w:pos="507"/>
        </w:tabs>
        <w:spacing w:before="0" w:line="309" w:lineRule="exact"/>
        <w:ind w:left="0" w:firstLine="0"/>
        <w:rPr>
          <w:b/>
          <w:i/>
          <w:sz w:val="28"/>
          <w:szCs w:val="28"/>
        </w:rPr>
      </w:pPr>
      <w:r>
        <w:rPr>
          <w:b/>
          <w:i/>
          <w:sz w:val="28"/>
          <w:szCs w:val="28"/>
        </w:rPr>
        <w:t>Khi</w:t>
      </w:r>
      <w:r>
        <w:rPr>
          <w:b/>
          <w:i/>
          <w:spacing w:val="-13"/>
          <w:sz w:val="28"/>
          <w:szCs w:val="28"/>
        </w:rPr>
        <w:t xml:space="preserve"> </w:t>
      </w:r>
      <w:r>
        <w:rPr>
          <w:b/>
          <w:i/>
          <w:spacing w:val="-4"/>
          <w:sz w:val="28"/>
          <w:szCs w:val="28"/>
        </w:rPr>
        <w:t>trời</w:t>
      </w:r>
      <w:r>
        <w:rPr>
          <w:b/>
          <w:i/>
          <w:spacing w:val="18"/>
          <w:sz w:val="28"/>
          <w:szCs w:val="28"/>
        </w:rPr>
        <w:t xml:space="preserve"> </w:t>
      </w:r>
      <w:r>
        <w:rPr>
          <w:b/>
          <w:i/>
          <w:spacing w:val="4"/>
          <w:sz w:val="28"/>
          <w:szCs w:val="28"/>
        </w:rPr>
        <w:t>mưa</w:t>
      </w:r>
      <w:r>
        <w:rPr>
          <w:b/>
          <w:i/>
          <w:spacing w:val="-16"/>
          <w:sz w:val="28"/>
          <w:szCs w:val="28"/>
        </w:rPr>
        <w:t xml:space="preserve"> </w:t>
      </w:r>
      <w:r>
        <w:rPr>
          <w:b/>
          <w:i/>
          <w:spacing w:val="2"/>
          <w:sz w:val="28"/>
          <w:szCs w:val="28"/>
        </w:rPr>
        <w:t>gió,</w:t>
      </w:r>
      <w:r>
        <w:rPr>
          <w:b/>
          <w:i/>
          <w:spacing w:val="-20"/>
          <w:sz w:val="28"/>
          <w:szCs w:val="28"/>
        </w:rPr>
        <w:t xml:space="preserve"> </w:t>
      </w:r>
      <w:r>
        <w:rPr>
          <w:b/>
          <w:i/>
          <w:spacing w:val="4"/>
          <w:sz w:val="28"/>
          <w:szCs w:val="28"/>
        </w:rPr>
        <w:t>Lan</w:t>
      </w:r>
      <w:r>
        <w:rPr>
          <w:b/>
          <w:i/>
          <w:spacing w:val="-17"/>
          <w:sz w:val="28"/>
          <w:szCs w:val="28"/>
        </w:rPr>
        <w:t xml:space="preserve"> </w:t>
      </w:r>
      <w:r>
        <w:rPr>
          <w:b/>
          <w:i/>
          <w:sz w:val="28"/>
          <w:szCs w:val="28"/>
        </w:rPr>
        <w:t>nghe</w:t>
      </w:r>
      <w:r>
        <w:rPr>
          <w:b/>
          <w:i/>
          <w:spacing w:val="-15"/>
          <w:sz w:val="28"/>
          <w:szCs w:val="28"/>
        </w:rPr>
        <w:t xml:space="preserve"> </w:t>
      </w:r>
      <w:r>
        <w:rPr>
          <w:b/>
          <w:i/>
          <w:sz w:val="28"/>
          <w:szCs w:val="28"/>
        </w:rPr>
        <w:t>thấy</w:t>
      </w:r>
      <w:r>
        <w:rPr>
          <w:b/>
          <w:i/>
          <w:spacing w:val="-15"/>
          <w:sz w:val="28"/>
          <w:szCs w:val="28"/>
        </w:rPr>
        <w:t xml:space="preserve"> </w:t>
      </w:r>
      <w:r>
        <w:rPr>
          <w:b/>
          <w:i/>
          <w:sz w:val="28"/>
          <w:szCs w:val="28"/>
        </w:rPr>
        <w:t xml:space="preserve">những </w:t>
      </w:r>
      <w:r>
        <w:rPr>
          <w:b/>
          <w:i/>
          <w:spacing w:val="3"/>
          <w:sz w:val="28"/>
          <w:szCs w:val="28"/>
        </w:rPr>
        <w:t>âm</w:t>
      </w:r>
      <w:r>
        <w:rPr>
          <w:b/>
          <w:i/>
          <w:spacing w:val="-4"/>
          <w:sz w:val="28"/>
          <w:szCs w:val="28"/>
        </w:rPr>
        <w:t xml:space="preserve"> </w:t>
      </w:r>
      <w:r>
        <w:rPr>
          <w:b/>
          <w:i/>
          <w:sz w:val="28"/>
          <w:szCs w:val="28"/>
        </w:rPr>
        <w:t>thanh</w:t>
      </w:r>
      <w:r>
        <w:rPr>
          <w:b/>
          <w:i/>
          <w:spacing w:val="-17"/>
          <w:sz w:val="28"/>
          <w:szCs w:val="28"/>
        </w:rPr>
        <w:t xml:space="preserve"> </w:t>
      </w:r>
      <w:r>
        <w:rPr>
          <w:b/>
          <w:i/>
          <w:spacing w:val="3"/>
          <w:sz w:val="28"/>
          <w:szCs w:val="28"/>
        </w:rPr>
        <w:t>gì</w:t>
      </w:r>
      <w:r>
        <w:rPr>
          <w:b/>
          <w:i/>
          <w:spacing w:val="-13"/>
          <w:sz w:val="28"/>
          <w:szCs w:val="28"/>
        </w:rPr>
        <w:t xml:space="preserve"> </w:t>
      </w:r>
      <w:r>
        <w:rPr>
          <w:b/>
          <w:i/>
          <w:spacing w:val="-3"/>
          <w:sz w:val="28"/>
          <w:szCs w:val="28"/>
        </w:rPr>
        <w:t>trong</w:t>
      </w:r>
      <w:r>
        <w:rPr>
          <w:b/>
          <w:i/>
          <w:sz w:val="28"/>
          <w:szCs w:val="28"/>
        </w:rPr>
        <w:t xml:space="preserve"> rừng</w:t>
      </w:r>
      <w:r>
        <w:rPr>
          <w:b/>
          <w:i/>
          <w:spacing w:val="-1"/>
          <w:sz w:val="28"/>
          <w:szCs w:val="28"/>
        </w:rPr>
        <w:t>?</w:t>
      </w:r>
    </w:p>
    <w:p w:rsidR="00B471DD" w:rsidRDefault="00317140" w:rsidP="00317140">
      <w:pPr>
        <w:pStyle w:val="BodyText"/>
        <w:tabs>
          <w:tab w:val="left" w:pos="180"/>
        </w:tabs>
        <w:spacing w:before="264" w:line="424" w:lineRule="auto"/>
        <w:ind w:left="0"/>
        <w:rPr>
          <w:spacing w:val="-6"/>
          <w:lang w:val="vi-VN"/>
        </w:rPr>
      </w:pPr>
      <w:r>
        <w:t xml:space="preserve">a - </w:t>
      </w:r>
      <w:r>
        <w:rPr>
          <w:spacing w:val="-6"/>
        </w:rPr>
        <w:t xml:space="preserve">Tiếng mưa </w:t>
      </w:r>
      <w:r>
        <w:rPr>
          <w:spacing w:val="-7"/>
        </w:rPr>
        <w:t xml:space="preserve">rơi,  </w:t>
      </w:r>
      <w:r>
        <w:rPr>
          <w:spacing w:val="-8"/>
        </w:rPr>
        <w:t xml:space="preserve">tiếng  </w:t>
      </w:r>
      <w:r>
        <w:t xml:space="preserve">suối </w:t>
      </w:r>
      <w:r>
        <w:rPr>
          <w:spacing w:val="-4"/>
        </w:rPr>
        <w:t xml:space="preserve">reo </w:t>
      </w:r>
      <w:r>
        <w:rPr>
          <w:spacing w:val="-6"/>
        </w:rPr>
        <w:t xml:space="preserve">vui </w:t>
      </w:r>
    </w:p>
    <w:p w:rsidR="00B471DD" w:rsidRDefault="00317140" w:rsidP="00317140">
      <w:pPr>
        <w:pStyle w:val="BodyText"/>
        <w:tabs>
          <w:tab w:val="left" w:pos="180"/>
        </w:tabs>
        <w:spacing w:before="264" w:line="424" w:lineRule="auto"/>
        <w:ind w:left="0"/>
        <w:rPr>
          <w:lang w:val="vi-VN"/>
        </w:rPr>
      </w:pPr>
      <w:r>
        <w:lastRenderedPageBreak/>
        <w:t xml:space="preserve">b - </w:t>
      </w:r>
      <w:r>
        <w:rPr>
          <w:spacing w:val="-6"/>
        </w:rPr>
        <w:t xml:space="preserve">Tiếng mưa </w:t>
      </w:r>
      <w:r>
        <w:rPr>
          <w:spacing w:val="-7"/>
        </w:rPr>
        <w:t xml:space="preserve">rơi, </w:t>
      </w:r>
      <w:r>
        <w:rPr>
          <w:spacing w:val="-8"/>
        </w:rPr>
        <w:t xml:space="preserve">tiếng </w:t>
      </w:r>
      <w:r>
        <w:t xml:space="preserve">nộc </w:t>
      </w:r>
      <w:r>
        <w:rPr>
          <w:spacing w:val="-6"/>
        </w:rPr>
        <w:t xml:space="preserve">thua </w:t>
      </w:r>
      <w:r>
        <w:t>hót</w:t>
      </w:r>
    </w:p>
    <w:p w:rsidR="00317140" w:rsidRDefault="00317140" w:rsidP="00317140">
      <w:pPr>
        <w:pStyle w:val="BodyText"/>
        <w:tabs>
          <w:tab w:val="left" w:pos="180"/>
        </w:tabs>
        <w:spacing w:before="264" w:line="424" w:lineRule="auto"/>
        <w:ind w:left="0"/>
      </w:pPr>
      <w:r>
        <w:t xml:space="preserve"> c - </w:t>
      </w:r>
      <w:r>
        <w:rPr>
          <w:spacing w:val="-6"/>
        </w:rPr>
        <w:t xml:space="preserve">Tiếng </w:t>
      </w:r>
      <w:r>
        <w:rPr>
          <w:spacing w:val="2"/>
        </w:rPr>
        <w:t xml:space="preserve">suối </w:t>
      </w:r>
      <w:r>
        <w:t xml:space="preserve">reo, </w:t>
      </w:r>
      <w:r>
        <w:rPr>
          <w:spacing w:val="-8"/>
        </w:rPr>
        <w:t xml:space="preserve">tiếng </w:t>
      </w:r>
      <w:r>
        <w:t xml:space="preserve">nộc </w:t>
      </w:r>
      <w:r>
        <w:rPr>
          <w:spacing w:val="-6"/>
        </w:rPr>
        <w:t>thua</w:t>
      </w:r>
      <w:r>
        <w:rPr>
          <w:spacing w:val="-26"/>
        </w:rPr>
        <w:t xml:space="preserve"> </w:t>
      </w:r>
      <w:r>
        <w:t>hót</w:t>
      </w:r>
    </w:p>
    <w:p w:rsidR="00317140" w:rsidRDefault="00317140" w:rsidP="00317140">
      <w:pPr>
        <w:tabs>
          <w:tab w:val="left" w:pos="180"/>
        </w:tabs>
        <w:spacing w:line="309" w:lineRule="exact"/>
        <w:rPr>
          <w:b/>
          <w:i/>
          <w:sz w:val="28"/>
          <w:szCs w:val="28"/>
          <w:lang w:val="vi-VN"/>
        </w:rPr>
      </w:pPr>
      <w:r>
        <w:rPr>
          <w:b/>
          <w:sz w:val="28"/>
          <w:szCs w:val="28"/>
        </w:rPr>
        <w:t xml:space="preserve">4. </w:t>
      </w:r>
      <w:r>
        <w:rPr>
          <w:b/>
          <w:i/>
          <w:sz w:val="28"/>
          <w:szCs w:val="28"/>
        </w:rPr>
        <w:t>Vì sao trong những con chim</w:t>
      </w:r>
      <w:r w:rsidR="00B471DD">
        <w:rPr>
          <w:b/>
          <w:i/>
          <w:sz w:val="28"/>
          <w:szCs w:val="28"/>
        </w:rPr>
        <w:t xml:space="preserve"> rừng, Lan thích nhất nộc thua?</w:t>
      </w:r>
    </w:p>
    <w:p w:rsidR="00B471DD" w:rsidRDefault="00B471DD" w:rsidP="00317140">
      <w:pPr>
        <w:tabs>
          <w:tab w:val="left" w:pos="180"/>
        </w:tabs>
        <w:spacing w:line="309" w:lineRule="exact"/>
        <w:rPr>
          <w:b/>
          <w:i/>
          <w:sz w:val="28"/>
          <w:szCs w:val="28"/>
          <w:lang w:val="vi-VN"/>
        </w:rPr>
      </w:pPr>
    </w:p>
    <w:p w:rsidR="00B471DD" w:rsidRDefault="00317140" w:rsidP="00317140">
      <w:pPr>
        <w:pStyle w:val="BodyText"/>
        <w:tabs>
          <w:tab w:val="left" w:pos="180"/>
        </w:tabs>
        <w:spacing w:before="97" w:line="424" w:lineRule="auto"/>
        <w:ind w:left="0"/>
        <w:rPr>
          <w:spacing w:val="-6"/>
          <w:lang w:val="vi-VN"/>
        </w:rPr>
      </w:pPr>
      <w:r>
        <w:t xml:space="preserve">a - </w:t>
      </w:r>
      <w:r>
        <w:rPr>
          <w:spacing w:val="-6"/>
        </w:rPr>
        <w:t xml:space="preserve">Vì </w:t>
      </w:r>
      <w:r>
        <w:t xml:space="preserve">nộc </w:t>
      </w:r>
      <w:r>
        <w:rPr>
          <w:spacing w:val="-6"/>
        </w:rPr>
        <w:t xml:space="preserve">thua </w:t>
      </w:r>
      <w:r>
        <w:t xml:space="preserve">hót </w:t>
      </w:r>
      <w:r>
        <w:rPr>
          <w:spacing w:val="-5"/>
        </w:rPr>
        <w:t xml:space="preserve">hay </w:t>
      </w:r>
      <w:r>
        <w:rPr>
          <w:spacing w:val="-4"/>
        </w:rPr>
        <w:t xml:space="preserve">và chịu </w:t>
      </w:r>
      <w:r>
        <w:rPr>
          <w:spacing w:val="-5"/>
        </w:rPr>
        <w:t xml:space="preserve">thương, chịu </w:t>
      </w:r>
      <w:r>
        <w:rPr>
          <w:spacing w:val="-6"/>
        </w:rPr>
        <w:t xml:space="preserve">khó </w:t>
      </w:r>
    </w:p>
    <w:p w:rsidR="00317140" w:rsidRDefault="00317140" w:rsidP="00317140">
      <w:pPr>
        <w:pStyle w:val="BodyText"/>
        <w:tabs>
          <w:tab w:val="left" w:pos="180"/>
        </w:tabs>
        <w:spacing w:before="97" w:line="424" w:lineRule="auto"/>
        <w:ind w:left="0"/>
      </w:pPr>
      <w:r>
        <w:t>b</w:t>
      </w:r>
      <w:r>
        <w:rPr>
          <w:spacing w:val="3"/>
        </w:rPr>
        <w:t xml:space="preserve"> </w:t>
      </w:r>
      <w:r>
        <w:t>-</w:t>
      </w:r>
      <w:r>
        <w:rPr>
          <w:spacing w:val="7"/>
        </w:rPr>
        <w:t xml:space="preserve"> </w:t>
      </w:r>
      <w:r>
        <w:rPr>
          <w:spacing w:val="-6"/>
        </w:rPr>
        <w:t>Vì</w:t>
      </w:r>
      <w:r>
        <w:rPr>
          <w:spacing w:val="6"/>
        </w:rPr>
        <w:t xml:space="preserve"> </w:t>
      </w:r>
      <w:r>
        <w:t>nộc</w:t>
      </w:r>
      <w:r>
        <w:rPr>
          <w:spacing w:val="5"/>
        </w:rPr>
        <w:t xml:space="preserve"> </w:t>
      </w:r>
      <w:r>
        <w:rPr>
          <w:spacing w:val="-6"/>
        </w:rPr>
        <w:t>thua</w:t>
      </w:r>
      <w:r>
        <w:rPr>
          <w:spacing w:val="20"/>
        </w:rPr>
        <w:t xml:space="preserve"> </w:t>
      </w:r>
      <w:r>
        <w:t>hót</w:t>
      </w:r>
      <w:r>
        <w:rPr>
          <w:spacing w:val="-9"/>
        </w:rPr>
        <w:t xml:space="preserve"> </w:t>
      </w:r>
      <w:r>
        <w:rPr>
          <w:spacing w:val="-5"/>
        </w:rPr>
        <w:t>hay</w:t>
      </w:r>
      <w:r>
        <w:rPr>
          <w:spacing w:val="19"/>
        </w:rPr>
        <w:t xml:space="preserve"> </w:t>
      </w:r>
      <w:r>
        <w:rPr>
          <w:spacing w:val="-4"/>
        </w:rPr>
        <w:t>và</w:t>
      </w:r>
      <w:r>
        <w:rPr>
          <w:spacing w:val="5"/>
        </w:rPr>
        <w:t xml:space="preserve"> </w:t>
      </w:r>
      <w:r>
        <w:rPr>
          <w:spacing w:val="-6"/>
        </w:rPr>
        <w:t>luôn</w:t>
      </w:r>
      <w:r>
        <w:rPr>
          <w:spacing w:val="20"/>
        </w:rPr>
        <w:t xml:space="preserve"> </w:t>
      </w:r>
      <w:r>
        <w:t>cùng</w:t>
      </w:r>
      <w:r>
        <w:rPr>
          <w:spacing w:val="3"/>
        </w:rPr>
        <w:t xml:space="preserve"> </w:t>
      </w:r>
      <w:r>
        <w:rPr>
          <w:spacing w:val="-6"/>
        </w:rPr>
        <w:t>Lan</w:t>
      </w:r>
      <w:r>
        <w:rPr>
          <w:spacing w:val="20"/>
        </w:rPr>
        <w:t xml:space="preserve"> </w:t>
      </w:r>
      <w:r>
        <w:rPr>
          <w:spacing w:val="3"/>
        </w:rPr>
        <w:t>đi</w:t>
      </w:r>
      <w:r>
        <w:rPr>
          <w:spacing w:val="-10"/>
        </w:rPr>
        <w:t xml:space="preserve"> </w:t>
      </w:r>
      <w:r>
        <w:t>học</w:t>
      </w:r>
    </w:p>
    <w:p w:rsidR="00317140" w:rsidRDefault="00317140" w:rsidP="00317140">
      <w:pPr>
        <w:pStyle w:val="BodyText"/>
        <w:tabs>
          <w:tab w:val="left" w:pos="180"/>
        </w:tabs>
        <w:spacing w:before="1"/>
        <w:ind w:left="0"/>
      </w:pPr>
      <w:r>
        <w:t>c - Vì nộc thua hay hót trên con đường Lan đi học</w:t>
      </w:r>
    </w:p>
    <w:p w:rsidR="00317140" w:rsidRDefault="00317140" w:rsidP="00317140">
      <w:pPr>
        <w:pStyle w:val="Heading1"/>
        <w:numPr>
          <w:ilvl w:val="0"/>
          <w:numId w:val="2"/>
        </w:numPr>
        <w:tabs>
          <w:tab w:val="left" w:pos="180"/>
          <w:tab w:val="left" w:pos="507"/>
        </w:tabs>
        <w:spacing w:before="249"/>
        <w:ind w:left="0" w:firstLine="0"/>
      </w:pPr>
      <w:r>
        <w:t xml:space="preserve">– </w:t>
      </w:r>
      <w:r>
        <w:rPr>
          <w:spacing w:val="3"/>
        </w:rPr>
        <w:t xml:space="preserve">Bài </w:t>
      </w:r>
      <w:r>
        <w:t xml:space="preserve">tập </w:t>
      </w:r>
      <w:r>
        <w:rPr>
          <w:spacing w:val="-4"/>
        </w:rPr>
        <w:t xml:space="preserve">về Chính </w:t>
      </w:r>
      <w:r>
        <w:t xml:space="preserve">tả, </w:t>
      </w:r>
      <w:r>
        <w:rPr>
          <w:spacing w:val="-4"/>
        </w:rPr>
        <w:t xml:space="preserve">Luyện </w:t>
      </w:r>
      <w:r>
        <w:rPr>
          <w:spacing w:val="-3"/>
        </w:rPr>
        <w:t xml:space="preserve">từ </w:t>
      </w:r>
      <w:r>
        <w:rPr>
          <w:spacing w:val="-4"/>
        </w:rPr>
        <w:t xml:space="preserve">và </w:t>
      </w:r>
      <w:r>
        <w:t xml:space="preserve">câu, </w:t>
      </w:r>
      <w:r>
        <w:rPr>
          <w:spacing w:val="4"/>
        </w:rPr>
        <w:t xml:space="preserve">Tập </w:t>
      </w:r>
      <w:r>
        <w:t>làm</w:t>
      </w:r>
      <w:r>
        <w:rPr>
          <w:spacing w:val="-45"/>
        </w:rPr>
        <w:t xml:space="preserve"> </w:t>
      </w:r>
      <w:r>
        <w:t>văn</w:t>
      </w:r>
    </w:p>
    <w:p w:rsidR="00317140" w:rsidRDefault="00317140" w:rsidP="00317140">
      <w:pPr>
        <w:pStyle w:val="ListParagraph"/>
        <w:numPr>
          <w:ilvl w:val="0"/>
          <w:numId w:val="3"/>
        </w:numPr>
        <w:tabs>
          <w:tab w:val="left" w:pos="180"/>
          <w:tab w:val="left" w:pos="507"/>
        </w:tabs>
        <w:spacing w:before="233"/>
        <w:ind w:left="0" w:firstLine="0"/>
        <w:rPr>
          <w:b/>
          <w:i/>
          <w:sz w:val="28"/>
          <w:szCs w:val="28"/>
        </w:rPr>
      </w:pPr>
      <w:r>
        <w:rPr>
          <w:b/>
          <w:i/>
          <w:sz w:val="28"/>
          <w:szCs w:val="28"/>
        </w:rPr>
        <w:t>Viết</w:t>
      </w:r>
      <w:r>
        <w:rPr>
          <w:b/>
          <w:i/>
          <w:spacing w:val="-30"/>
          <w:sz w:val="28"/>
          <w:szCs w:val="28"/>
        </w:rPr>
        <w:t xml:space="preserve"> </w:t>
      </w:r>
      <w:r>
        <w:rPr>
          <w:b/>
          <w:i/>
          <w:sz w:val="28"/>
          <w:szCs w:val="28"/>
        </w:rPr>
        <w:t>các từ</w:t>
      </w:r>
      <w:r>
        <w:rPr>
          <w:b/>
          <w:i/>
          <w:spacing w:val="1"/>
          <w:sz w:val="28"/>
          <w:szCs w:val="28"/>
        </w:rPr>
        <w:t xml:space="preserve"> </w:t>
      </w:r>
      <w:r>
        <w:rPr>
          <w:b/>
          <w:i/>
          <w:spacing w:val="4"/>
          <w:sz w:val="28"/>
          <w:szCs w:val="28"/>
        </w:rPr>
        <w:t>ngữ</w:t>
      </w:r>
      <w:r>
        <w:rPr>
          <w:b/>
          <w:i/>
          <w:spacing w:val="-15"/>
          <w:sz w:val="28"/>
          <w:szCs w:val="28"/>
        </w:rPr>
        <w:t xml:space="preserve"> </w:t>
      </w:r>
      <w:r>
        <w:rPr>
          <w:b/>
          <w:i/>
          <w:spacing w:val="5"/>
          <w:sz w:val="28"/>
          <w:szCs w:val="28"/>
        </w:rPr>
        <w:t>vào</w:t>
      </w:r>
      <w:r>
        <w:rPr>
          <w:b/>
          <w:i/>
          <w:spacing w:val="-32"/>
          <w:sz w:val="28"/>
          <w:szCs w:val="28"/>
        </w:rPr>
        <w:t xml:space="preserve"> </w:t>
      </w:r>
      <w:r>
        <w:rPr>
          <w:b/>
          <w:i/>
          <w:spacing w:val="-5"/>
          <w:sz w:val="28"/>
          <w:szCs w:val="28"/>
        </w:rPr>
        <w:t>chỗ</w:t>
      </w:r>
      <w:r>
        <w:rPr>
          <w:b/>
          <w:i/>
          <w:spacing w:val="15"/>
          <w:sz w:val="28"/>
          <w:szCs w:val="28"/>
        </w:rPr>
        <w:t xml:space="preserve"> </w:t>
      </w:r>
      <w:r>
        <w:rPr>
          <w:b/>
          <w:i/>
          <w:spacing w:val="-3"/>
          <w:sz w:val="28"/>
          <w:szCs w:val="28"/>
        </w:rPr>
        <w:t>trống</w:t>
      </w:r>
      <w:r>
        <w:rPr>
          <w:b/>
          <w:i/>
          <w:spacing w:val="-2"/>
          <w:sz w:val="28"/>
          <w:szCs w:val="28"/>
        </w:rPr>
        <w:t xml:space="preserve"> </w:t>
      </w:r>
      <w:r>
        <w:rPr>
          <w:b/>
          <w:i/>
          <w:sz w:val="28"/>
          <w:szCs w:val="28"/>
        </w:rPr>
        <w:t>sau</w:t>
      </w:r>
      <w:r>
        <w:rPr>
          <w:b/>
          <w:i/>
          <w:spacing w:val="-2"/>
          <w:sz w:val="28"/>
          <w:szCs w:val="28"/>
        </w:rPr>
        <w:t xml:space="preserve"> </w:t>
      </w:r>
      <w:r>
        <w:rPr>
          <w:b/>
          <w:i/>
          <w:sz w:val="28"/>
          <w:szCs w:val="28"/>
        </w:rPr>
        <w:t>khi</w:t>
      </w:r>
      <w:r>
        <w:rPr>
          <w:b/>
          <w:i/>
          <w:spacing w:val="-14"/>
          <w:sz w:val="28"/>
          <w:szCs w:val="28"/>
        </w:rPr>
        <w:t xml:space="preserve"> </w:t>
      </w:r>
      <w:r>
        <w:rPr>
          <w:b/>
          <w:i/>
          <w:spacing w:val="3"/>
          <w:sz w:val="28"/>
          <w:szCs w:val="28"/>
        </w:rPr>
        <w:t>đã</w:t>
      </w:r>
      <w:r>
        <w:rPr>
          <w:b/>
          <w:i/>
          <w:spacing w:val="-1"/>
          <w:sz w:val="28"/>
          <w:szCs w:val="28"/>
        </w:rPr>
        <w:t xml:space="preserve"> </w:t>
      </w:r>
      <w:r>
        <w:rPr>
          <w:b/>
          <w:i/>
          <w:spacing w:val="4"/>
          <w:sz w:val="28"/>
          <w:szCs w:val="28"/>
        </w:rPr>
        <w:t>điền</w:t>
      </w:r>
      <w:r>
        <w:rPr>
          <w:b/>
          <w:i/>
          <w:spacing w:val="-18"/>
          <w:sz w:val="28"/>
          <w:szCs w:val="28"/>
        </w:rPr>
        <w:t xml:space="preserve"> </w:t>
      </w:r>
      <w:r>
        <w:rPr>
          <w:b/>
          <w:i/>
          <w:spacing w:val="4"/>
          <w:sz w:val="28"/>
          <w:szCs w:val="28"/>
        </w:rPr>
        <w:t>đúng</w:t>
      </w:r>
      <w:r>
        <w:rPr>
          <w:b/>
          <w:i/>
          <w:sz w:val="28"/>
          <w:szCs w:val="28"/>
        </w:rPr>
        <w:t>:</w:t>
      </w:r>
    </w:p>
    <w:p w:rsidR="00317140" w:rsidRDefault="00317140" w:rsidP="00317140">
      <w:pPr>
        <w:pStyle w:val="ListParagraph"/>
        <w:numPr>
          <w:ilvl w:val="0"/>
          <w:numId w:val="4"/>
        </w:numPr>
        <w:tabs>
          <w:tab w:val="left" w:pos="180"/>
          <w:tab w:val="left" w:pos="507"/>
        </w:tabs>
        <w:spacing w:before="249"/>
        <w:ind w:left="0" w:firstLine="0"/>
        <w:rPr>
          <w:b/>
          <w:i/>
          <w:sz w:val="28"/>
          <w:szCs w:val="28"/>
        </w:rPr>
      </w:pPr>
      <w:r>
        <w:rPr>
          <w:b/>
          <w:i/>
          <w:sz w:val="28"/>
          <w:szCs w:val="28"/>
        </w:rPr>
        <w:t xml:space="preserve">c </w:t>
      </w:r>
      <w:r>
        <w:rPr>
          <w:sz w:val="28"/>
          <w:szCs w:val="28"/>
        </w:rPr>
        <w:t>hoặc</w:t>
      </w:r>
      <w:r>
        <w:rPr>
          <w:spacing w:val="-3"/>
          <w:sz w:val="28"/>
          <w:szCs w:val="28"/>
        </w:rPr>
        <w:t xml:space="preserve"> </w:t>
      </w:r>
      <w:r>
        <w:rPr>
          <w:b/>
          <w:i/>
          <w:sz w:val="28"/>
          <w:szCs w:val="28"/>
        </w:rPr>
        <w:t>k</w:t>
      </w:r>
    </w:p>
    <w:p w:rsidR="00317140" w:rsidRDefault="00317140" w:rsidP="00317140">
      <w:pPr>
        <w:pStyle w:val="BodyText"/>
        <w:tabs>
          <w:tab w:val="left" w:pos="180"/>
          <w:tab w:val="left" w:pos="4502"/>
        </w:tabs>
        <w:spacing w:before="263"/>
        <w:ind w:left="0"/>
      </w:pPr>
      <w:r>
        <w:t xml:space="preserve">- </w:t>
      </w:r>
      <w:r>
        <w:rPr>
          <w:spacing w:val="5"/>
        </w:rPr>
        <w:t xml:space="preserve">con </w:t>
      </w:r>
      <w:r>
        <w:t>… ò</w:t>
      </w:r>
      <w:r>
        <w:rPr>
          <w:spacing w:val="3"/>
        </w:rPr>
        <w:t xml:space="preserve"> </w:t>
      </w:r>
      <w:r>
        <w:t>/</w:t>
      </w:r>
      <w:r>
        <w:rPr>
          <w:spacing w:val="-9"/>
        </w:rPr>
        <w:t xml:space="preserve"> </w:t>
      </w:r>
      <w:r>
        <w:rPr>
          <w:spacing w:val="-3"/>
        </w:rPr>
        <w:t>…………….</w:t>
      </w:r>
      <w:r>
        <w:rPr>
          <w:spacing w:val="-3"/>
        </w:rPr>
        <w:tab/>
      </w:r>
      <w:r>
        <w:t xml:space="preserve">- đàn … </w:t>
      </w:r>
      <w:r>
        <w:rPr>
          <w:spacing w:val="-9"/>
        </w:rPr>
        <w:t xml:space="preserve">iến  </w:t>
      </w:r>
      <w:r>
        <w:t>/</w:t>
      </w:r>
      <w:r>
        <w:rPr>
          <w:spacing w:val="11"/>
        </w:rPr>
        <w:t xml:space="preserve"> </w:t>
      </w:r>
      <w:r>
        <w:t>…………….</w:t>
      </w:r>
    </w:p>
    <w:p w:rsidR="00317140" w:rsidRDefault="00317140" w:rsidP="00317140">
      <w:pPr>
        <w:pStyle w:val="BodyText"/>
        <w:tabs>
          <w:tab w:val="left" w:pos="180"/>
          <w:tab w:val="left" w:pos="4502"/>
        </w:tabs>
        <w:spacing w:before="249"/>
        <w:ind w:left="0"/>
      </w:pPr>
      <w:r>
        <w:t xml:space="preserve">- </w:t>
      </w:r>
      <w:r>
        <w:rPr>
          <w:spacing w:val="5"/>
        </w:rPr>
        <w:t xml:space="preserve">con </w:t>
      </w:r>
      <w:r>
        <w:t xml:space="preserve">… </w:t>
      </w:r>
      <w:r>
        <w:rPr>
          <w:spacing w:val="-4"/>
        </w:rPr>
        <w:t>ua</w:t>
      </w:r>
      <w:r>
        <w:rPr>
          <w:spacing w:val="4"/>
        </w:rPr>
        <w:t xml:space="preserve"> </w:t>
      </w:r>
      <w:r>
        <w:t>/</w:t>
      </w:r>
      <w:r>
        <w:rPr>
          <w:spacing w:val="6"/>
        </w:rPr>
        <w:t xml:space="preserve"> </w:t>
      </w:r>
      <w:r>
        <w:rPr>
          <w:spacing w:val="-5"/>
        </w:rPr>
        <w:t>…………..</w:t>
      </w:r>
      <w:r>
        <w:rPr>
          <w:spacing w:val="-5"/>
        </w:rPr>
        <w:tab/>
      </w:r>
      <w:r>
        <w:t xml:space="preserve">- </w:t>
      </w:r>
      <w:r>
        <w:rPr>
          <w:spacing w:val="-4"/>
        </w:rPr>
        <w:t xml:space="preserve">thước </w:t>
      </w:r>
      <w:r>
        <w:t>… ẻ /</w:t>
      </w:r>
      <w:r>
        <w:rPr>
          <w:spacing w:val="40"/>
        </w:rPr>
        <w:t xml:space="preserve"> </w:t>
      </w:r>
      <w:r>
        <w:t>…………….</w:t>
      </w:r>
    </w:p>
    <w:p w:rsidR="00317140" w:rsidRDefault="00317140" w:rsidP="00317140">
      <w:pPr>
        <w:pStyle w:val="ListParagraph"/>
        <w:numPr>
          <w:ilvl w:val="0"/>
          <w:numId w:val="4"/>
        </w:numPr>
        <w:tabs>
          <w:tab w:val="left" w:pos="180"/>
          <w:tab w:val="left" w:pos="522"/>
        </w:tabs>
        <w:spacing w:before="234"/>
        <w:ind w:left="0" w:firstLine="0"/>
        <w:rPr>
          <w:b/>
          <w:i/>
          <w:sz w:val="28"/>
          <w:szCs w:val="28"/>
        </w:rPr>
      </w:pPr>
      <w:r>
        <w:rPr>
          <w:b/>
          <w:i/>
          <w:sz w:val="28"/>
          <w:szCs w:val="28"/>
        </w:rPr>
        <w:t xml:space="preserve">l </w:t>
      </w:r>
      <w:r>
        <w:rPr>
          <w:sz w:val="28"/>
          <w:szCs w:val="28"/>
        </w:rPr>
        <w:t>hoặc</w:t>
      </w:r>
      <w:r>
        <w:rPr>
          <w:spacing w:val="-1"/>
          <w:sz w:val="28"/>
          <w:szCs w:val="28"/>
        </w:rPr>
        <w:t xml:space="preserve"> </w:t>
      </w:r>
      <w:r>
        <w:rPr>
          <w:b/>
          <w:i/>
          <w:sz w:val="28"/>
          <w:szCs w:val="28"/>
        </w:rPr>
        <w:t>n</w:t>
      </w:r>
    </w:p>
    <w:p w:rsidR="00317140" w:rsidRDefault="00317140" w:rsidP="00317140">
      <w:pPr>
        <w:pStyle w:val="BodyText"/>
        <w:tabs>
          <w:tab w:val="left" w:pos="180"/>
          <w:tab w:val="left" w:pos="4517"/>
        </w:tabs>
        <w:spacing w:before="263"/>
        <w:ind w:left="0"/>
      </w:pPr>
      <w:r>
        <w:t xml:space="preserve">- </w:t>
      </w:r>
      <w:r>
        <w:rPr>
          <w:spacing w:val="-4"/>
        </w:rPr>
        <w:t xml:space="preserve">ăn </w:t>
      </w:r>
      <w:r>
        <w:t>… o</w:t>
      </w:r>
      <w:r>
        <w:rPr>
          <w:spacing w:val="41"/>
        </w:rPr>
        <w:t xml:space="preserve"> </w:t>
      </w:r>
      <w:r>
        <w:t>/</w:t>
      </w:r>
      <w:r>
        <w:rPr>
          <w:spacing w:val="-11"/>
        </w:rPr>
        <w:t xml:space="preserve"> </w:t>
      </w:r>
      <w:r>
        <w:rPr>
          <w:spacing w:val="-3"/>
        </w:rPr>
        <w:t>……………</w:t>
      </w:r>
      <w:r>
        <w:rPr>
          <w:spacing w:val="-3"/>
        </w:rPr>
        <w:tab/>
      </w:r>
      <w:r>
        <w:t xml:space="preserve">- … o </w:t>
      </w:r>
      <w:r>
        <w:rPr>
          <w:spacing w:val="-9"/>
        </w:rPr>
        <w:t xml:space="preserve">lắng </w:t>
      </w:r>
      <w:r>
        <w:t>/</w:t>
      </w:r>
      <w:r>
        <w:rPr>
          <w:spacing w:val="-32"/>
        </w:rPr>
        <w:t xml:space="preserve"> </w:t>
      </w:r>
      <w:r>
        <w:t>………………</w:t>
      </w:r>
    </w:p>
    <w:p w:rsidR="00317140" w:rsidRDefault="00317140" w:rsidP="00317140">
      <w:pPr>
        <w:pStyle w:val="BodyText"/>
        <w:tabs>
          <w:tab w:val="left" w:pos="180"/>
          <w:tab w:val="left" w:pos="4532"/>
        </w:tabs>
        <w:spacing w:before="249"/>
        <w:ind w:left="0"/>
      </w:pPr>
      <w:r>
        <w:t xml:space="preserve">- </w:t>
      </w:r>
      <w:r>
        <w:rPr>
          <w:spacing w:val="-6"/>
        </w:rPr>
        <w:t xml:space="preserve">gánh  </w:t>
      </w:r>
      <w:r>
        <w:t xml:space="preserve">… </w:t>
      </w:r>
      <w:r>
        <w:rPr>
          <w:spacing w:val="-5"/>
        </w:rPr>
        <w:t>ặng</w:t>
      </w:r>
      <w:r>
        <w:rPr>
          <w:spacing w:val="-20"/>
        </w:rPr>
        <w:t xml:space="preserve"> </w:t>
      </w:r>
      <w:r>
        <w:t>/</w:t>
      </w:r>
      <w:r>
        <w:rPr>
          <w:spacing w:val="6"/>
        </w:rPr>
        <w:t xml:space="preserve"> </w:t>
      </w:r>
      <w:r>
        <w:t>……….</w:t>
      </w:r>
      <w:r>
        <w:tab/>
        <w:t xml:space="preserve">- </w:t>
      </w:r>
      <w:r>
        <w:rPr>
          <w:spacing w:val="-10"/>
        </w:rPr>
        <w:t xml:space="preserve">im </w:t>
      </w:r>
      <w:r>
        <w:t xml:space="preserve">… </w:t>
      </w:r>
      <w:r>
        <w:rPr>
          <w:spacing w:val="-5"/>
        </w:rPr>
        <w:t xml:space="preserve">ặng </w:t>
      </w:r>
      <w:r>
        <w:t>/</w:t>
      </w:r>
      <w:r>
        <w:rPr>
          <w:spacing w:val="-29"/>
        </w:rPr>
        <w:t xml:space="preserve"> </w:t>
      </w:r>
      <w:r>
        <w:t>……………..</w:t>
      </w:r>
    </w:p>
    <w:p w:rsidR="00317140" w:rsidRDefault="00317140" w:rsidP="00317140">
      <w:pPr>
        <w:pStyle w:val="ListParagraph"/>
        <w:numPr>
          <w:ilvl w:val="0"/>
          <w:numId w:val="4"/>
        </w:numPr>
        <w:tabs>
          <w:tab w:val="left" w:pos="180"/>
          <w:tab w:val="left" w:pos="507"/>
        </w:tabs>
        <w:spacing w:before="233"/>
        <w:ind w:left="0" w:firstLine="0"/>
        <w:rPr>
          <w:b/>
          <w:i/>
          <w:sz w:val="28"/>
          <w:szCs w:val="28"/>
        </w:rPr>
      </w:pPr>
      <w:r>
        <w:rPr>
          <w:b/>
          <w:i/>
          <w:spacing w:val="3"/>
          <w:sz w:val="28"/>
          <w:szCs w:val="28"/>
        </w:rPr>
        <w:t xml:space="preserve">an </w:t>
      </w:r>
      <w:r>
        <w:rPr>
          <w:sz w:val="28"/>
          <w:szCs w:val="28"/>
        </w:rPr>
        <w:t>hoặc</w:t>
      </w:r>
      <w:r>
        <w:rPr>
          <w:spacing w:val="-23"/>
          <w:sz w:val="28"/>
          <w:szCs w:val="28"/>
        </w:rPr>
        <w:t xml:space="preserve"> </w:t>
      </w:r>
      <w:r>
        <w:rPr>
          <w:b/>
          <w:i/>
          <w:spacing w:val="4"/>
          <w:sz w:val="28"/>
          <w:szCs w:val="28"/>
        </w:rPr>
        <w:t>ang</w:t>
      </w:r>
    </w:p>
    <w:p w:rsidR="00317140" w:rsidRDefault="00317140" w:rsidP="00317140">
      <w:pPr>
        <w:pStyle w:val="BodyText"/>
        <w:tabs>
          <w:tab w:val="left" w:pos="180"/>
          <w:tab w:val="left" w:pos="4441"/>
        </w:tabs>
        <w:spacing w:before="264"/>
        <w:ind w:left="0"/>
      </w:pPr>
      <w:r>
        <w:t>- l … xóm</w:t>
      </w:r>
      <w:r>
        <w:rPr>
          <w:spacing w:val="5"/>
        </w:rPr>
        <w:t xml:space="preserve"> </w:t>
      </w:r>
      <w:r>
        <w:t>/</w:t>
      </w:r>
      <w:r>
        <w:rPr>
          <w:spacing w:val="6"/>
        </w:rPr>
        <w:t xml:space="preserve"> </w:t>
      </w:r>
      <w:r>
        <w:t>…………..</w:t>
      </w:r>
      <w:r>
        <w:tab/>
        <w:t xml:space="preserve">- l … </w:t>
      </w:r>
      <w:r>
        <w:rPr>
          <w:spacing w:val="-10"/>
        </w:rPr>
        <w:t xml:space="preserve">gió  </w:t>
      </w:r>
      <w:r>
        <w:t>/</w:t>
      </w:r>
      <w:r>
        <w:rPr>
          <w:spacing w:val="9"/>
        </w:rPr>
        <w:t xml:space="preserve"> </w:t>
      </w:r>
      <w:r>
        <w:t>………………...</w:t>
      </w:r>
    </w:p>
    <w:p w:rsidR="00317140" w:rsidRDefault="00317140" w:rsidP="00317140">
      <w:pPr>
        <w:pStyle w:val="BodyText"/>
        <w:tabs>
          <w:tab w:val="left" w:pos="180"/>
          <w:tab w:val="left" w:pos="4456"/>
        </w:tabs>
        <w:spacing w:before="248"/>
        <w:ind w:left="0"/>
      </w:pPr>
      <w:r>
        <w:t>- quạt</w:t>
      </w:r>
      <w:r>
        <w:rPr>
          <w:spacing w:val="12"/>
        </w:rPr>
        <w:t xml:space="preserve"> </w:t>
      </w:r>
      <w:r>
        <w:t>n</w:t>
      </w:r>
      <w:r>
        <w:rPr>
          <w:spacing w:val="3"/>
        </w:rPr>
        <w:t xml:space="preserve"> </w:t>
      </w:r>
      <w:r>
        <w:t>…/…………..</w:t>
      </w:r>
      <w:r>
        <w:tab/>
        <w:t xml:space="preserve">– </w:t>
      </w:r>
      <w:r>
        <w:rPr>
          <w:spacing w:val="-4"/>
        </w:rPr>
        <w:t xml:space="preserve">nở  </w:t>
      </w:r>
      <w:r>
        <w:t>n …/</w:t>
      </w:r>
      <w:r>
        <w:rPr>
          <w:spacing w:val="-20"/>
        </w:rPr>
        <w:t xml:space="preserve"> </w:t>
      </w:r>
      <w:r>
        <w:t>………………...</w:t>
      </w:r>
    </w:p>
    <w:p w:rsidR="00B471DD" w:rsidRPr="00B471DD" w:rsidRDefault="00317140" w:rsidP="00B471DD">
      <w:pPr>
        <w:pStyle w:val="ListParagraph"/>
        <w:numPr>
          <w:ilvl w:val="0"/>
          <w:numId w:val="3"/>
        </w:numPr>
        <w:tabs>
          <w:tab w:val="left" w:pos="180"/>
          <w:tab w:val="left" w:pos="507"/>
        </w:tabs>
        <w:spacing w:before="234"/>
        <w:ind w:left="0" w:firstLine="0"/>
        <w:rPr>
          <w:b/>
          <w:i/>
          <w:sz w:val="28"/>
          <w:szCs w:val="28"/>
        </w:rPr>
      </w:pPr>
      <w:r>
        <w:rPr>
          <w:b/>
          <w:i/>
          <w:sz w:val="28"/>
          <w:szCs w:val="28"/>
        </w:rPr>
        <w:t>Xếp</w:t>
      </w:r>
      <w:r>
        <w:rPr>
          <w:b/>
          <w:i/>
          <w:spacing w:val="-17"/>
          <w:sz w:val="28"/>
          <w:szCs w:val="28"/>
        </w:rPr>
        <w:t xml:space="preserve"> </w:t>
      </w:r>
      <w:r>
        <w:rPr>
          <w:b/>
          <w:i/>
          <w:sz w:val="28"/>
          <w:szCs w:val="28"/>
        </w:rPr>
        <w:t>các từ</w:t>
      </w:r>
      <w:r>
        <w:rPr>
          <w:b/>
          <w:i/>
          <w:spacing w:val="2"/>
          <w:sz w:val="28"/>
          <w:szCs w:val="28"/>
        </w:rPr>
        <w:t xml:space="preserve"> </w:t>
      </w:r>
      <w:r>
        <w:rPr>
          <w:b/>
          <w:i/>
          <w:spacing w:val="5"/>
          <w:sz w:val="28"/>
          <w:szCs w:val="28"/>
        </w:rPr>
        <w:t>in</w:t>
      </w:r>
      <w:r>
        <w:rPr>
          <w:b/>
          <w:i/>
          <w:spacing w:val="-18"/>
          <w:sz w:val="28"/>
          <w:szCs w:val="28"/>
        </w:rPr>
        <w:t xml:space="preserve"> </w:t>
      </w:r>
      <w:r>
        <w:rPr>
          <w:b/>
          <w:i/>
          <w:spacing w:val="5"/>
          <w:sz w:val="28"/>
          <w:szCs w:val="28"/>
        </w:rPr>
        <w:t>đậm</w:t>
      </w:r>
      <w:r>
        <w:rPr>
          <w:b/>
          <w:i/>
          <w:spacing w:val="-5"/>
          <w:sz w:val="28"/>
          <w:szCs w:val="28"/>
        </w:rPr>
        <w:t xml:space="preserve"> </w:t>
      </w:r>
      <w:r>
        <w:rPr>
          <w:b/>
          <w:i/>
          <w:spacing w:val="-3"/>
          <w:sz w:val="28"/>
          <w:szCs w:val="28"/>
        </w:rPr>
        <w:t>trong</w:t>
      </w:r>
      <w:r>
        <w:rPr>
          <w:b/>
          <w:i/>
          <w:spacing w:val="-16"/>
          <w:sz w:val="28"/>
          <w:szCs w:val="28"/>
        </w:rPr>
        <w:t xml:space="preserve"> </w:t>
      </w:r>
      <w:r>
        <w:rPr>
          <w:b/>
          <w:i/>
          <w:spacing w:val="2"/>
          <w:sz w:val="28"/>
          <w:szCs w:val="28"/>
        </w:rPr>
        <w:t>đoạn</w:t>
      </w:r>
      <w:r>
        <w:rPr>
          <w:b/>
          <w:i/>
          <w:spacing w:val="-17"/>
          <w:sz w:val="28"/>
          <w:szCs w:val="28"/>
        </w:rPr>
        <w:t xml:space="preserve"> </w:t>
      </w:r>
      <w:r>
        <w:rPr>
          <w:b/>
          <w:i/>
          <w:spacing w:val="-5"/>
          <w:sz w:val="28"/>
          <w:szCs w:val="28"/>
        </w:rPr>
        <w:t>thơ</w:t>
      </w:r>
      <w:r>
        <w:rPr>
          <w:b/>
          <w:i/>
          <w:spacing w:val="18"/>
          <w:sz w:val="28"/>
          <w:szCs w:val="28"/>
        </w:rPr>
        <w:t xml:space="preserve"> </w:t>
      </w:r>
      <w:r>
        <w:rPr>
          <w:b/>
          <w:i/>
          <w:sz w:val="28"/>
          <w:szCs w:val="28"/>
        </w:rPr>
        <w:t>sau</w:t>
      </w:r>
      <w:r>
        <w:rPr>
          <w:b/>
          <w:i/>
          <w:spacing w:val="-17"/>
          <w:sz w:val="28"/>
          <w:szCs w:val="28"/>
        </w:rPr>
        <w:t xml:space="preserve"> </w:t>
      </w:r>
      <w:r>
        <w:rPr>
          <w:b/>
          <w:i/>
          <w:spacing w:val="5"/>
          <w:sz w:val="28"/>
          <w:szCs w:val="28"/>
        </w:rPr>
        <w:t>vào</w:t>
      </w:r>
      <w:r>
        <w:rPr>
          <w:b/>
          <w:i/>
          <w:spacing w:val="-16"/>
          <w:sz w:val="28"/>
          <w:szCs w:val="28"/>
        </w:rPr>
        <w:t xml:space="preserve"> </w:t>
      </w:r>
      <w:r>
        <w:rPr>
          <w:b/>
          <w:i/>
          <w:sz w:val="28"/>
          <w:szCs w:val="28"/>
        </w:rPr>
        <w:t>từng</w:t>
      </w:r>
      <w:r>
        <w:rPr>
          <w:b/>
          <w:i/>
          <w:spacing w:val="-1"/>
          <w:sz w:val="28"/>
          <w:szCs w:val="28"/>
        </w:rPr>
        <w:t xml:space="preserve"> </w:t>
      </w:r>
      <w:r>
        <w:rPr>
          <w:b/>
          <w:i/>
          <w:sz w:val="28"/>
          <w:szCs w:val="28"/>
        </w:rPr>
        <w:t>ô</w:t>
      </w:r>
      <w:r>
        <w:rPr>
          <w:b/>
          <w:i/>
          <w:spacing w:val="-1"/>
          <w:sz w:val="28"/>
          <w:szCs w:val="28"/>
        </w:rPr>
        <w:t xml:space="preserve"> </w:t>
      </w:r>
      <w:r>
        <w:rPr>
          <w:b/>
          <w:i/>
          <w:spacing w:val="-3"/>
          <w:sz w:val="28"/>
          <w:szCs w:val="28"/>
        </w:rPr>
        <w:t>trong</w:t>
      </w:r>
      <w:r>
        <w:rPr>
          <w:b/>
          <w:i/>
          <w:spacing w:val="-1"/>
          <w:sz w:val="28"/>
          <w:szCs w:val="28"/>
        </w:rPr>
        <w:t xml:space="preserve"> </w:t>
      </w:r>
      <w:r>
        <w:rPr>
          <w:b/>
          <w:i/>
          <w:spacing w:val="5"/>
          <w:sz w:val="28"/>
          <w:szCs w:val="28"/>
        </w:rPr>
        <w:t>bảng</w:t>
      </w:r>
      <w:r>
        <w:rPr>
          <w:b/>
          <w:i/>
          <w:sz w:val="28"/>
          <w:szCs w:val="28"/>
        </w:rPr>
        <w:t>:</w:t>
      </w:r>
    </w:p>
    <w:p w:rsidR="00317140" w:rsidRPr="00E15685" w:rsidRDefault="00317140" w:rsidP="00E15685">
      <w:pPr>
        <w:pStyle w:val="ListParagraph"/>
        <w:numPr>
          <w:ilvl w:val="1"/>
          <w:numId w:val="3"/>
        </w:numPr>
        <w:tabs>
          <w:tab w:val="left" w:pos="180"/>
          <w:tab w:val="left" w:pos="3722"/>
        </w:tabs>
        <w:spacing w:before="1"/>
        <w:ind w:left="0" w:firstLine="0"/>
        <w:rPr>
          <w:sz w:val="28"/>
          <w:szCs w:val="28"/>
        </w:rPr>
      </w:pPr>
      <w:r w:rsidRPr="00B471DD">
        <w:rPr>
          <w:b/>
          <w:sz w:val="28"/>
          <w:szCs w:val="28"/>
        </w:rPr>
        <w:t xml:space="preserve">Em </w:t>
      </w:r>
      <w:r w:rsidRPr="00B471DD">
        <w:rPr>
          <w:sz w:val="28"/>
          <w:szCs w:val="28"/>
        </w:rPr>
        <w:t xml:space="preserve">cầm tờ </w:t>
      </w:r>
      <w:r w:rsidRPr="00B471DD">
        <w:rPr>
          <w:b/>
          <w:sz w:val="28"/>
          <w:szCs w:val="28"/>
        </w:rPr>
        <w:t>lịch</w:t>
      </w:r>
      <w:r w:rsidRPr="00B471DD">
        <w:rPr>
          <w:b/>
          <w:spacing w:val="2"/>
          <w:sz w:val="28"/>
          <w:szCs w:val="28"/>
        </w:rPr>
        <w:t xml:space="preserve"> </w:t>
      </w:r>
      <w:r w:rsidRPr="00B471DD">
        <w:rPr>
          <w:spacing w:val="8"/>
          <w:sz w:val="28"/>
          <w:szCs w:val="28"/>
        </w:rPr>
        <w:t>cũ</w:t>
      </w:r>
      <w:r w:rsidR="00E15685">
        <w:rPr>
          <w:spacing w:val="8"/>
          <w:sz w:val="28"/>
          <w:szCs w:val="28"/>
          <w:lang w:val="vi-VN"/>
        </w:rPr>
        <w:t xml:space="preserve">                                       </w:t>
      </w:r>
      <w:r w:rsidR="00E15685">
        <w:rPr>
          <w:spacing w:val="-7"/>
          <w:sz w:val="28"/>
          <w:szCs w:val="28"/>
        </w:rPr>
        <w:t xml:space="preserve">Ngày </w:t>
      </w:r>
      <w:r w:rsidR="00E15685">
        <w:rPr>
          <w:sz w:val="28"/>
          <w:szCs w:val="28"/>
        </w:rPr>
        <w:t>hôm qua ở</w:t>
      </w:r>
      <w:r w:rsidR="00E15685">
        <w:rPr>
          <w:spacing w:val="-45"/>
          <w:sz w:val="28"/>
          <w:szCs w:val="28"/>
        </w:rPr>
        <w:t xml:space="preserve"> </w:t>
      </w:r>
      <w:r w:rsidR="00E15685">
        <w:rPr>
          <w:spacing w:val="-9"/>
          <w:sz w:val="28"/>
          <w:szCs w:val="28"/>
        </w:rPr>
        <w:t>lại</w:t>
      </w:r>
      <w:r w:rsidR="00E15685">
        <w:rPr>
          <w:sz w:val="28"/>
          <w:szCs w:val="28"/>
          <w:lang w:val="vi-VN"/>
        </w:rPr>
        <w:t xml:space="preserve">  </w:t>
      </w:r>
    </w:p>
    <w:p w:rsidR="00B471DD" w:rsidRPr="00E15685" w:rsidRDefault="00317140" w:rsidP="00E15685">
      <w:pPr>
        <w:tabs>
          <w:tab w:val="left" w:pos="180"/>
        </w:tabs>
        <w:spacing w:before="248" w:line="424" w:lineRule="auto"/>
        <w:rPr>
          <w:b/>
          <w:sz w:val="28"/>
          <w:szCs w:val="28"/>
          <w:lang w:val="vi-VN"/>
        </w:rPr>
      </w:pPr>
      <w:r>
        <w:rPr>
          <w:spacing w:val="-7"/>
          <w:sz w:val="28"/>
          <w:szCs w:val="28"/>
        </w:rPr>
        <w:t xml:space="preserve">Ngày </w:t>
      </w:r>
      <w:r>
        <w:rPr>
          <w:sz w:val="28"/>
          <w:szCs w:val="28"/>
        </w:rPr>
        <w:t xml:space="preserve">hôm qua đâu </w:t>
      </w:r>
      <w:r>
        <w:rPr>
          <w:spacing w:val="2"/>
          <w:sz w:val="28"/>
          <w:szCs w:val="28"/>
        </w:rPr>
        <w:t>rồi?</w:t>
      </w:r>
      <w:r w:rsidR="00E15685">
        <w:rPr>
          <w:spacing w:val="2"/>
          <w:sz w:val="28"/>
          <w:szCs w:val="28"/>
          <w:lang w:val="vi-VN"/>
        </w:rPr>
        <w:t xml:space="preserve">                                      </w:t>
      </w:r>
      <w:r w:rsidR="00E15685">
        <w:rPr>
          <w:sz w:val="28"/>
          <w:szCs w:val="28"/>
        </w:rPr>
        <w:t xml:space="preserve">Trên cành </w:t>
      </w:r>
      <w:r w:rsidR="00E15685">
        <w:rPr>
          <w:b/>
          <w:sz w:val="28"/>
          <w:szCs w:val="28"/>
        </w:rPr>
        <w:t xml:space="preserve">hoa </w:t>
      </w:r>
      <w:r w:rsidR="00E15685">
        <w:rPr>
          <w:sz w:val="28"/>
          <w:szCs w:val="28"/>
        </w:rPr>
        <w:t xml:space="preserve">trong </w:t>
      </w:r>
      <w:r w:rsidR="00E15685">
        <w:rPr>
          <w:b/>
          <w:sz w:val="28"/>
          <w:szCs w:val="28"/>
        </w:rPr>
        <w:t xml:space="preserve">vườn </w:t>
      </w:r>
      <w:r w:rsidR="00E15685">
        <w:rPr>
          <w:spacing w:val="2"/>
          <w:sz w:val="28"/>
          <w:szCs w:val="28"/>
          <w:lang w:val="vi-VN"/>
        </w:rPr>
        <w:t xml:space="preserve">    </w:t>
      </w:r>
    </w:p>
    <w:p w:rsidR="00317140" w:rsidRPr="00E15685" w:rsidRDefault="00317140" w:rsidP="00E15685">
      <w:pPr>
        <w:tabs>
          <w:tab w:val="left" w:pos="180"/>
        </w:tabs>
        <w:spacing w:before="248" w:line="424" w:lineRule="auto"/>
        <w:rPr>
          <w:sz w:val="28"/>
          <w:szCs w:val="28"/>
          <w:lang w:val="vi-VN"/>
        </w:rPr>
      </w:pPr>
      <w:r>
        <w:rPr>
          <w:sz w:val="28"/>
          <w:szCs w:val="28"/>
        </w:rPr>
        <w:t xml:space="preserve"> Ra </w:t>
      </w:r>
      <w:r>
        <w:rPr>
          <w:spacing w:val="-4"/>
          <w:sz w:val="28"/>
          <w:szCs w:val="28"/>
        </w:rPr>
        <w:t xml:space="preserve">ngoài </w:t>
      </w:r>
      <w:r>
        <w:rPr>
          <w:b/>
          <w:spacing w:val="5"/>
          <w:sz w:val="28"/>
          <w:szCs w:val="28"/>
        </w:rPr>
        <w:t xml:space="preserve">sân </w:t>
      </w:r>
      <w:r>
        <w:rPr>
          <w:sz w:val="28"/>
          <w:szCs w:val="28"/>
        </w:rPr>
        <w:t>hỏi</w:t>
      </w:r>
      <w:r>
        <w:rPr>
          <w:spacing w:val="-4"/>
          <w:sz w:val="28"/>
          <w:szCs w:val="28"/>
        </w:rPr>
        <w:t xml:space="preserve"> </w:t>
      </w:r>
      <w:r>
        <w:rPr>
          <w:b/>
          <w:spacing w:val="-4"/>
          <w:sz w:val="28"/>
          <w:szCs w:val="28"/>
        </w:rPr>
        <w:t>bố</w:t>
      </w:r>
      <w:r w:rsidR="00E15685">
        <w:rPr>
          <w:b/>
          <w:spacing w:val="-4"/>
          <w:sz w:val="28"/>
          <w:szCs w:val="28"/>
          <w:lang w:val="vi-VN"/>
        </w:rPr>
        <w:t xml:space="preserve">                                              </w:t>
      </w:r>
      <w:r w:rsidR="00E15685">
        <w:rPr>
          <w:b/>
          <w:sz w:val="28"/>
          <w:szCs w:val="28"/>
        </w:rPr>
        <w:t xml:space="preserve">Nụ </w:t>
      </w:r>
      <w:r w:rsidR="00E15685">
        <w:rPr>
          <w:sz w:val="28"/>
          <w:szCs w:val="28"/>
        </w:rPr>
        <w:t>hồng lớn lên mãi</w:t>
      </w:r>
    </w:p>
    <w:p w:rsidR="00317140" w:rsidRPr="00E15685" w:rsidRDefault="00317140" w:rsidP="00317140">
      <w:pPr>
        <w:tabs>
          <w:tab w:val="left" w:pos="180"/>
        </w:tabs>
        <w:spacing w:before="1"/>
        <w:rPr>
          <w:b/>
          <w:sz w:val="28"/>
          <w:szCs w:val="28"/>
          <w:lang w:val="vi-VN"/>
        </w:rPr>
      </w:pPr>
      <w:r>
        <w:rPr>
          <w:sz w:val="28"/>
          <w:szCs w:val="28"/>
        </w:rPr>
        <w:t xml:space="preserve">Xoa </w:t>
      </w:r>
      <w:r>
        <w:rPr>
          <w:b/>
          <w:sz w:val="28"/>
          <w:szCs w:val="28"/>
        </w:rPr>
        <w:t xml:space="preserve">đầu </w:t>
      </w:r>
      <w:r>
        <w:rPr>
          <w:sz w:val="28"/>
          <w:szCs w:val="28"/>
        </w:rPr>
        <w:t xml:space="preserve">em, bố </w:t>
      </w:r>
      <w:r>
        <w:rPr>
          <w:b/>
          <w:sz w:val="28"/>
          <w:szCs w:val="28"/>
        </w:rPr>
        <w:t>cười.</w:t>
      </w:r>
      <w:r w:rsidR="00E15685">
        <w:rPr>
          <w:b/>
          <w:sz w:val="28"/>
          <w:szCs w:val="28"/>
          <w:lang w:val="vi-VN"/>
        </w:rPr>
        <w:t xml:space="preserve">                                          </w:t>
      </w:r>
      <w:r w:rsidR="00E15685">
        <w:t xml:space="preserve">Đợi đến ngày </w:t>
      </w:r>
      <w:r w:rsidR="00E15685">
        <w:rPr>
          <w:b/>
        </w:rPr>
        <w:t xml:space="preserve">tỏa </w:t>
      </w:r>
      <w:r w:rsidR="00E15685">
        <w:t>hương.</w:t>
      </w:r>
    </w:p>
    <w:p w:rsidR="00317140" w:rsidRPr="00B471DD" w:rsidRDefault="00317140" w:rsidP="00317140">
      <w:pPr>
        <w:pStyle w:val="BodyText"/>
        <w:tabs>
          <w:tab w:val="left" w:pos="180"/>
        </w:tabs>
        <w:spacing w:before="2"/>
        <w:ind w:left="0"/>
        <w:rPr>
          <w:b/>
          <w:lang w:val="vi-VN"/>
        </w:rPr>
      </w:pPr>
    </w:p>
    <w:p w:rsidR="00317140" w:rsidRDefault="00317140" w:rsidP="00B471DD">
      <w:pPr>
        <w:pStyle w:val="BodyText"/>
        <w:tabs>
          <w:tab w:val="left" w:pos="180"/>
        </w:tabs>
        <w:spacing w:before="1"/>
        <w:ind w:left="0"/>
        <w:sectPr w:rsidR="00317140">
          <w:footerReference w:type="default" r:id="rId8"/>
          <w:pgSz w:w="11910" w:h="16850"/>
          <w:pgMar w:top="1320" w:right="340" w:bottom="1260" w:left="1220" w:header="168" w:footer="1072" w:gutter="0"/>
          <w:cols w:space="720"/>
        </w:sectPr>
      </w:pPr>
    </w:p>
    <w:p w:rsidR="00317140" w:rsidRDefault="00317140" w:rsidP="00317140">
      <w:pPr>
        <w:pStyle w:val="BodyText"/>
        <w:tabs>
          <w:tab w:val="left" w:pos="180"/>
        </w:tabs>
        <w:ind w:left="0"/>
      </w:pPr>
    </w:p>
    <w:p w:rsidR="00E15685" w:rsidRPr="00E15685" w:rsidRDefault="00317140" w:rsidP="00317140">
      <w:pPr>
        <w:pStyle w:val="ListParagraph"/>
        <w:numPr>
          <w:ilvl w:val="1"/>
          <w:numId w:val="3"/>
        </w:numPr>
        <w:tabs>
          <w:tab w:val="left" w:pos="180"/>
          <w:tab w:val="left" w:pos="3676"/>
        </w:tabs>
        <w:spacing w:before="208" w:line="424" w:lineRule="auto"/>
        <w:ind w:left="0" w:firstLine="0"/>
        <w:rPr>
          <w:b/>
          <w:sz w:val="28"/>
          <w:szCs w:val="28"/>
        </w:rPr>
      </w:pPr>
      <w:r>
        <w:rPr>
          <w:spacing w:val="-7"/>
          <w:sz w:val="28"/>
          <w:szCs w:val="28"/>
        </w:rPr>
        <w:t xml:space="preserve">Ngày </w:t>
      </w:r>
      <w:r>
        <w:rPr>
          <w:sz w:val="28"/>
          <w:szCs w:val="28"/>
        </w:rPr>
        <w:t xml:space="preserve">hôm qua ở </w:t>
      </w:r>
      <w:r>
        <w:rPr>
          <w:spacing w:val="-9"/>
          <w:sz w:val="28"/>
          <w:szCs w:val="28"/>
        </w:rPr>
        <w:t xml:space="preserve">lại </w:t>
      </w:r>
    </w:p>
    <w:p w:rsidR="00E15685" w:rsidRPr="00E15685" w:rsidRDefault="00317140" w:rsidP="00317140">
      <w:pPr>
        <w:pStyle w:val="ListParagraph"/>
        <w:numPr>
          <w:ilvl w:val="1"/>
          <w:numId w:val="3"/>
        </w:numPr>
        <w:tabs>
          <w:tab w:val="left" w:pos="180"/>
          <w:tab w:val="left" w:pos="3676"/>
        </w:tabs>
        <w:spacing w:before="208" w:line="424" w:lineRule="auto"/>
        <w:ind w:left="0" w:firstLine="0"/>
        <w:rPr>
          <w:b/>
          <w:sz w:val="28"/>
          <w:szCs w:val="28"/>
        </w:rPr>
      </w:pPr>
      <w:r>
        <w:rPr>
          <w:sz w:val="28"/>
          <w:szCs w:val="28"/>
        </w:rPr>
        <w:t xml:space="preserve">Trong </w:t>
      </w:r>
      <w:r>
        <w:rPr>
          <w:b/>
          <w:sz w:val="28"/>
          <w:szCs w:val="28"/>
        </w:rPr>
        <w:t xml:space="preserve">hạt </w:t>
      </w:r>
      <w:r>
        <w:rPr>
          <w:spacing w:val="-10"/>
          <w:sz w:val="28"/>
          <w:szCs w:val="28"/>
        </w:rPr>
        <w:t xml:space="preserve">lúa </w:t>
      </w:r>
      <w:r>
        <w:rPr>
          <w:b/>
          <w:spacing w:val="-7"/>
          <w:sz w:val="28"/>
          <w:szCs w:val="28"/>
        </w:rPr>
        <w:t xml:space="preserve">mẹ </w:t>
      </w:r>
      <w:r>
        <w:rPr>
          <w:spacing w:val="-4"/>
          <w:sz w:val="28"/>
          <w:szCs w:val="28"/>
        </w:rPr>
        <w:t>trồng</w:t>
      </w:r>
    </w:p>
    <w:p w:rsidR="00317140" w:rsidRDefault="00317140" w:rsidP="00317140">
      <w:pPr>
        <w:pStyle w:val="ListParagraph"/>
        <w:numPr>
          <w:ilvl w:val="1"/>
          <w:numId w:val="3"/>
        </w:numPr>
        <w:tabs>
          <w:tab w:val="left" w:pos="180"/>
          <w:tab w:val="left" w:pos="3676"/>
        </w:tabs>
        <w:spacing w:before="208" w:line="424" w:lineRule="auto"/>
        <w:ind w:left="0" w:firstLine="0"/>
        <w:rPr>
          <w:b/>
          <w:sz w:val="28"/>
          <w:szCs w:val="28"/>
        </w:rPr>
      </w:pPr>
      <w:r>
        <w:rPr>
          <w:spacing w:val="-4"/>
          <w:sz w:val="28"/>
          <w:szCs w:val="28"/>
        </w:rPr>
        <w:t xml:space="preserve"> </w:t>
      </w:r>
      <w:r>
        <w:rPr>
          <w:spacing w:val="-3"/>
          <w:sz w:val="28"/>
          <w:szCs w:val="28"/>
        </w:rPr>
        <w:t xml:space="preserve">Cánh </w:t>
      </w:r>
      <w:r>
        <w:rPr>
          <w:spacing w:val="2"/>
          <w:sz w:val="28"/>
          <w:szCs w:val="28"/>
        </w:rPr>
        <w:t xml:space="preserve">đồng </w:t>
      </w:r>
      <w:r>
        <w:rPr>
          <w:sz w:val="28"/>
          <w:szCs w:val="28"/>
        </w:rPr>
        <w:t xml:space="preserve">chờ </w:t>
      </w:r>
      <w:r>
        <w:rPr>
          <w:b/>
          <w:spacing w:val="5"/>
          <w:sz w:val="28"/>
          <w:szCs w:val="28"/>
        </w:rPr>
        <w:t>gặt</w:t>
      </w:r>
      <w:r>
        <w:rPr>
          <w:b/>
          <w:spacing w:val="-12"/>
          <w:sz w:val="28"/>
          <w:szCs w:val="28"/>
        </w:rPr>
        <w:t xml:space="preserve"> </w:t>
      </w:r>
      <w:r>
        <w:rPr>
          <w:b/>
          <w:sz w:val="28"/>
          <w:szCs w:val="28"/>
        </w:rPr>
        <w:t>hái</w:t>
      </w:r>
    </w:p>
    <w:p w:rsidR="00317140" w:rsidRDefault="00317140" w:rsidP="00317140">
      <w:pPr>
        <w:tabs>
          <w:tab w:val="left" w:pos="180"/>
        </w:tabs>
        <w:spacing w:before="1"/>
        <w:rPr>
          <w:sz w:val="28"/>
          <w:szCs w:val="28"/>
        </w:rPr>
      </w:pPr>
      <w:r>
        <w:rPr>
          <w:sz w:val="28"/>
          <w:szCs w:val="28"/>
        </w:rPr>
        <w:t xml:space="preserve">Chín </w:t>
      </w:r>
      <w:r>
        <w:rPr>
          <w:b/>
          <w:sz w:val="28"/>
          <w:szCs w:val="28"/>
        </w:rPr>
        <w:t xml:space="preserve">vàng </w:t>
      </w:r>
      <w:r>
        <w:rPr>
          <w:sz w:val="28"/>
          <w:szCs w:val="28"/>
        </w:rPr>
        <w:t>màu ước mong …</w:t>
      </w:r>
    </w:p>
    <w:p w:rsidR="00317140" w:rsidRDefault="00317140" w:rsidP="00E15685">
      <w:pPr>
        <w:pStyle w:val="BodyText"/>
        <w:tabs>
          <w:tab w:val="left" w:pos="180"/>
        </w:tabs>
        <w:spacing w:before="249"/>
        <w:ind w:left="0"/>
        <w:jc w:val="center"/>
      </w:pPr>
      <w:r>
        <w:t>(Bế Kiến Quốc)</w:t>
      </w:r>
    </w:p>
    <w:p w:rsidR="00317140" w:rsidRDefault="00317140" w:rsidP="00317140">
      <w:pPr>
        <w:pStyle w:val="BodyText"/>
        <w:tabs>
          <w:tab w:val="left" w:pos="180"/>
        </w:tabs>
        <w:spacing w:before="9"/>
        <w:ind w:left="0"/>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52"/>
        <w:gridCol w:w="4671"/>
      </w:tblGrid>
      <w:tr w:rsidR="00317140" w:rsidTr="00890BB3">
        <w:trPr>
          <w:trHeight w:val="810"/>
        </w:trPr>
        <w:tc>
          <w:tcPr>
            <w:tcW w:w="1952" w:type="dxa"/>
          </w:tcPr>
          <w:p w:rsidR="00317140" w:rsidRDefault="00317140" w:rsidP="00890BB3">
            <w:pPr>
              <w:pStyle w:val="TableParagraph"/>
              <w:tabs>
                <w:tab w:val="left" w:pos="180"/>
              </w:tabs>
              <w:spacing w:line="297" w:lineRule="exact"/>
              <w:ind w:left="0"/>
              <w:jc w:val="center"/>
              <w:rPr>
                <w:i/>
                <w:sz w:val="28"/>
                <w:szCs w:val="28"/>
              </w:rPr>
            </w:pPr>
            <w:r>
              <w:rPr>
                <w:i/>
                <w:sz w:val="28"/>
                <w:szCs w:val="28"/>
              </w:rPr>
              <w:t>Chỉ người</w:t>
            </w:r>
          </w:p>
          <w:p w:rsidR="00317140" w:rsidRDefault="00317140" w:rsidP="00890BB3">
            <w:pPr>
              <w:pStyle w:val="TableParagraph"/>
              <w:tabs>
                <w:tab w:val="left" w:pos="180"/>
              </w:tabs>
              <w:spacing w:line="319" w:lineRule="exact"/>
              <w:ind w:left="0"/>
              <w:jc w:val="center"/>
              <w:rPr>
                <w:i/>
                <w:sz w:val="28"/>
                <w:szCs w:val="28"/>
              </w:rPr>
            </w:pPr>
            <w:r>
              <w:rPr>
                <w:i/>
                <w:sz w:val="28"/>
                <w:szCs w:val="28"/>
              </w:rPr>
              <w:t>(3 từ)</w:t>
            </w:r>
          </w:p>
        </w:tc>
        <w:tc>
          <w:tcPr>
            <w:tcW w:w="4671" w:type="dxa"/>
          </w:tcPr>
          <w:p w:rsidR="00317140" w:rsidRDefault="00317140" w:rsidP="00890BB3">
            <w:pPr>
              <w:pStyle w:val="TableParagraph"/>
              <w:tabs>
                <w:tab w:val="left" w:pos="180"/>
              </w:tabs>
              <w:ind w:left="0"/>
              <w:rPr>
                <w:sz w:val="28"/>
                <w:szCs w:val="28"/>
              </w:rPr>
            </w:pPr>
            <w:r>
              <w:rPr>
                <w:sz w:val="28"/>
                <w:szCs w:val="28"/>
              </w:rPr>
              <w:t>……………………………………..</w:t>
            </w:r>
          </w:p>
        </w:tc>
      </w:tr>
      <w:tr w:rsidR="00317140" w:rsidTr="00890BB3">
        <w:trPr>
          <w:trHeight w:val="840"/>
        </w:trPr>
        <w:tc>
          <w:tcPr>
            <w:tcW w:w="1952" w:type="dxa"/>
          </w:tcPr>
          <w:p w:rsidR="00317140" w:rsidRDefault="00317140" w:rsidP="00890BB3">
            <w:pPr>
              <w:pStyle w:val="TableParagraph"/>
              <w:tabs>
                <w:tab w:val="left" w:pos="180"/>
              </w:tabs>
              <w:spacing w:line="297" w:lineRule="exact"/>
              <w:ind w:left="0"/>
              <w:rPr>
                <w:i/>
                <w:sz w:val="28"/>
                <w:szCs w:val="28"/>
              </w:rPr>
            </w:pPr>
            <w:r>
              <w:rPr>
                <w:i/>
                <w:sz w:val="28"/>
                <w:szCs w:val="28"/>
              </w:rPr>
              <w:t>Chỉ vật</w:t>
            </w:r>
          </w:p>
          <w:p w:rsidR="00317140" w:rsidRDefault="00317140" w:rsidP="00890BB3">
            <w:pPr>
              <w:pStyle w:val="TableParagraph"/>
              <w:tabs>
                <w:tab w:val="left" w:pos="180"/>
              </w:tabs>
              <w:spacing w:line="319" w:lineRule="exact"/>
              <w:ind w:left="0"/>
              <w:rPr>
                <w:i/>
                <w:sz w:val="28"/>
                <w:szCs w:val="28"/>
              </w:rPr>
            </w:pPr>
            <w:r>
              <w:rPr>
                <w:i/>
                <w:sz w:val="28"/>
                <w:szCs w:val="28"/>
              </w:rPr>
              <w:t>(7 từ)</w:t>
            </w:r>
          </w:p>
        </w:tc>
        <w:tc>
          <w:tcPr>
            <w:tcW w:w="4671" w:type="dxa"/>
          </w:tcPr>
          <w:p w:rsidR="00317140" w:rsidRDefault="00317140" w:rsidP="00890BB3">
            <w:pPr>
              <w:pStyle w:val="TableParagraph"/>
              <w:tabs>
                <w:tab w:val="left" w:pos="180"/>
              </w:tabs>
              <w:spacing w:line="297" w:lineRule="exact"/>
              <w:ind w:left="0"/>
              <w:rPr>
                <w:sz w:val="28"/>
                <w:szCs w:val="28"/>
              </w:rPr>
            </w:pPr>
            <w:r>
              <w:rPr>
                <w:sz w:val="28"/>
                <w:szCs w:val="28"/>
              </w:rPr>
              <w:t>…………………………………….</w:t>
            </w:r>
          </w:p>
          <w:p w:rsidR="00317140" w:rsidRDefault="00317140" w:rsidP="00890BB3">
            <w:pPr>
              <w:pStyle w:val="TableParagraph"/>
              <w:tabs>
                <w:tab w:val="left" w:pos="180"/>
              </w:tabs>
              <w:spacing w:line="319" w:lineRule="exact"/>
              <w:ind w:left="0"/>
              <w:rPr>
                <w:sz w:val="28"/>
                <w:szCs w:val="28"/>
              </w:rPr>
            </w:pPr>
            <w:r>
              <w:rPr>
                <w:sz w:val="28"/>
                <w:szCs w:val="28"/>
              </w:rPr>
              <w:t>……………………………………...</w:t>
            </w:r>
          </w:p>
        </w:tc>
      </w:tr>
      <w:tr w:rsidR="00317140" w:rsidTr="00890BB3">
        <w:trPr>
          <w:trHeight w:val="961"/>
        </w:trPr>
        <w:tc>
          <w:tcPr>
            <w:tcW w:w="1952" w:type="dxa"/>
          </w:tcPr>
          <w:p w:rsidR="00317140" w:rsidRDefault="00317140" w:rsidP="00890BB3">
            <w:pPr>
              <w:pStyle w:val="TableParagraph"/>
              <w:tabs>
                <w:tab w:val="left" w:pos="180"/>
              </w:tabs>
              <w:spacing w:line="298" w:lineRule="exact"/>
              <w:ind w:left="0"/>
              <w:jc w:val="center"/>
              <w:rPr>
                <w:i/>
                <w:sz w:val="28"/>
                <w:szCs w:val="28"/>
              </w:rPr>
            </w:pPr>
            <w:r>
              <w:rPr>
                <w:i/>
                <w:sz w:val="28"/>
                <w:szCs w:val="28"/>
              </w:rPr>
              <w:t>Chỉ hoạt động,</w:t>
            </w:r>
          </w:p>
          <w:p w:rsidR="00317140" w:rsidRDefault="00317140" w:rsidP="00890BB3">
            <w:pPr>
              <w:pStyle w:val="TableParagraph"/>
              <w:tabs>
                <w:tab w:val="left" w:pos="180"/>
              </w:tabs>
              <w:spacing w:line="318" w:lineRule="exact"/>
              <w:ind w:left="0"/>
              <w:jc w:val="center"/>
              <w:rPr>
                <w:i/>
                <w:sz w:val="28"/>
                <w:szCs w:val="28"/>
              </w:rPr>
            </w:pPr>
            <w:r>
              <w:rPr>
                <w:i/>
                <w:sz w:val="28"/>
                <w:szCs w:val="28"/>
              </w:rPr>
              <w:t>đặcđiểm</w:t>
            </w:r>
          </w:p>
          <w:p w:rsidR="00317140" w:rsidRDefault="00317140" w:rsidP="00890BB3">
            <w:pPr>
              <w:pStyle w:val="TableParagraph"/>
              <w:tabs>
                <w:tab w:val="left" w:pos="180"/>
              </w:tabs>
              <w:spacing w:before="8" w:line="316" w:lineRule="exact"/>
              <w:ind w:left="0"/>
              <w:jc w:val="center"/>
              <w:rPr>
                <w:i/>
                <w:sz w:val="28"/>
                <w:szCs w:val="28"/>
              </w:rPr>
            </w:pPr>
            <w:r>
              <w:rPr>
                <w:i/>
                <w:sz w:val="28"/>
                <w:szCs w:val="28"/>
              </w:rPr>
              <w:t>(4 từ)</w:t>
            </w:r>
          </w:p>
        </w:tc>
        <w:tc>
          <w:tcPr>
            <w:tcW w:w="4671" w:type="dxa"/>
          </w:tcPr>
          <w:p w:rsidR="00317140" w:rsidRDefault="00317140" w:rsidP="00890BB3">
            <w:pPr>
              <w:pStyle w:val="TableParagraph"/>
              <w:tabs>
                <w:tab w:val="left" w:pos="180"/>
              </w:tabs>
              <w:spacing w:before="6" w:line="240" w:lineRule="auto"/>
              <w:ind w:left="0"/>
              <w:rPr>
                <w:sz w:val="28"/>
                <w:szCs w:val="28"/>
              </w:rPr>
            </w:pPr>
          </w:p>
          <w:p w:rsidR="00317140" w:rsidRDefault="00317140" w:rsidP="00890BB3">
            <w:pPr>
              <w:pStyle w:val="TableParagraph"/>
              <w:tabs>
                <w:tab w:val="left" w:pos="180"/>
              </w:tabs>
              <w:spacing w:line="240" w:lineRule="auto"/>
              <w:ind w:left="0"/>
              <w:rPr>
                <w:sz w:val="28"/>
                <w:szCs w:val="28"/>
              </w:rPr>
            </w:pPr>
            <w:r>
              <w:rPr>
                <w:sz w:val="28"/>
                <w:szCs w:val="28"/>
              </w:rPr>
              <w:t>……………………………………..</w:t>
            </w:r>
          </w:p>
        </w:tc>
      </w:tr>
    </w:tbl>
    <w:p w:rsidR="00317140" w:rsidRDefault="00317140" w:rsidP="00317140">
      <w:pPr>
        <w:pStyle w:val="BodyText"/>
        <w:tabs>
          <w:tab w:val="left" w:pos="180"/>
        </w:tabs>
        <w:spacing w:before="8"/>
        <w:ind w:left="0"/>
      </w:pPr>
    </w:p>
    <w:p w:rsidR="00317140" w:rsidRDefault="00317140" w:rsidP="00317140">
      <w:pPr>
        <w:pStyle w:val="ListParagraph"/>
        <w:numPr>
          <w:ilvl w:val="0"/>
          <w:numId w:val="3"/>
        </w:numPr>
        <w:tabs>
          <w:tab w:val="left" w:pos="180"/>
          <w:tab w:val="left" w:pos="507"/>
        </w:tabs>
        <w:spacing w:before="93"/>
        <w:ind w:left="0" w:firstLine="0"/>
        <w:rPr>
          <w:b/>
          <w:sz w:val="28"/>
          <w:szCs w:val="28"/>
        </w:rPr>
      </w:pPr>
      <w:r>
        <w:rPr>
          <w:b/>
          <w:i/>
          <w:spacing w:val="3"/>
          <w:sz w:val="28"/>
          <w:szCs w:val="28"/>
        </w:rPr>
        <w:t xml:space="preserve">Đặt mỗi </w:t>
      </w:r>
      <w:r>
        <w:rPr>
          <w:b/>
          <w:i/>
          <w:sz w:val="28"/>
          <w:szCs w:val="28"/>
        </w:rPr>
        <w:t xml:space="preserve">câu </w:t>
      </w:r>
      <w:r>
        <w:rPr>
          <w:b/>
          <w:i/>
          <w:spacing w:val="2"/>
          <w:sz w:val="28"/>
          <w:szCs w:val="28"/>
        </w:rPr>
        <w:t xml:space="preserve">với </w:t>
      </w:r>
      <w:r>
        <w:rPr>
          <w:b/>
          <w:i/>
          <w:spacing w:val="3"/>
          <w:sz w:val="28"/>
          <w:szCs w:val="28"/>
        </w:rPr>
        <w:t xml:space="preserve">mỗi </w:t>
      </w:r>
      <w:r>
        <w:rPr>
          <w:b/>
          <w:i/>
          <w:sz w:val="28"/>
          <w:szCs w:val="28"/>
        </w:rPr>
        <w:t xml:space="preserve">từ </w:t>
      </w:r>
      <w:r>
        <w:rPr>
          <w:b/>
          <w:i/>
          <w:spacing w:val="-6"/>
          <w:sz w:val="28"/>
          <w:szCs w:val="28"/>
        </w:rPr>
        <w:t xml:space="preserve">chọn </w:t>
      </w:r>
      <w:r>
        <w:rPr>
          <w:b/>
          <w:i/>
          <w:sz w:val="28"/>
          <w:szCs w:val="28"/>
        </w:rPr>
        <w:t xml:space="preserve">được ở 3 ô </w:t>
      </w:r>
      <w:r>
        <w:rPr>
          <w:b/>
          <w:i/>
          <w:spacing w:val="-3"/>
          <w:sz w:val="28"/>
          <w:szCs w:val="28"/>
        </w:rPr>
        <w:t xml:space="preserve">trong </w:t>
      </w:r>
      <w:r>
        <w:rPr>
          <w:b/>
          <w:i/>
          <w:spacing w:val="5"/>
          <w:sz w:val="28"/>
          <w:szCs w:val="28"/>
        </w:rPr>
        <w:t xml:space="preserve">bảng </w:t>
      </w:r>
      <w:r>
        <w:rPr>
          <w:b/>
          <w:i/>
          <w:spacing w:val="-5"/>
          <w:sz w:val="28"/>
          <w:szCs w:val="28"/>
        </w:rPr>
        <w:t xml:space="preserve">trên </w:t>
      </w:r>
      <w:r>
        <w:rPr>
          <w:b/>
          <w:sz w:val="28"/>
          <w:szCs w:val="28"/>
        </w:rPr>
        <w:t>(bài tập 2):</w:t>
      </w:r>
    </w:p>
    <w:p w:rsidR="00317140" w:rsidRDefault="00317140" w:rsidP="00317140">
      <w:pPr>
        <w:pStyle w:val="BodyText"/>
        <w:tabs>
          <w:tab w:val="left" w:pos="180"/>
        </w:tabs>
        <w:spacing w:before="263" w:line="424" w:lineRule="auto"/>
        <w:ind w:left="0"/>
        <w:jc w:val="both"/>
        <w:rPr>
          <w:spacing w:val="-3"/>
        </w:rPr>
      </w:pPr>
      <w:r>
        <w:t>(1)</w:t>
      </w:r>
      <w:r>
        <w:rPr>
          <w:spacing w:val="-3"/>
        </w:rPr>
        <w:t>………………………………………………………..</w:t>
      </w:r>
    </w:p>
    <w:p w:rsidR="00317140" w:rsidRDefault="00317140" w:rsidP="00317140">
      <w:pPr>
        <w:pStyle w:val="BodyText"/>
        <w:tabs>
          <w:tab w:val="left" w:pos="180"/>
        </w:tabs>
        <w:spacing w:before="263" w:line="424" w:lineRule="auto"/>
        <w:ind w:left="0"/>
        <w:jc w:val="both"/>
        <w:rPr>
          <w:spacing w:val="-3"/>
        </w:rPr>
      </w:pPr>
      <w:r>
        <w:t xml:space="preserve">(2) </w:t>
      </w:r>
      <w:r>
        <w:rPr>
          <w:spacing w:val="-3"/>
        </w:rPr>
        <w:t>………………………………………………………..</w:t>
      </w:r>
    </w:p>
    <w:p w:rsidR="00317140" w:rsidRDefault="00317140" w:rsidP="00317140">
      <w:pPr>
        <w:pStyle w:val="BodyText"/>
        <w:tabs>
          <w:tab w:val="left" w:pos="180"/>
        </w:tabs>
        <w:spacing w:before="263" w:line="424" w:lineRule="auto"/>
        <w:ind w:left="0"/>
        <w:jc w:val="both"/>
      </w:pPr>
      <w:r>
        <w:t>(3)</w:t>
      </w:r>
      <w:r>
        <w:rPr>
          <w:spacing w:val="-27"/>
        </w:rPr>
        <w:t xml:space="preserve"> </w:t>
      </w:r>
      <w:r>
        <w:rPr>
          <w:spacing w:val="-3"/>
        </w:rPr>
        <w:t>………………………………………………………..</w:t>
      </w:r>
    </w:p>
    <w:p w:rsidR="00317140" w:rsidRDefault="00317140" w:rsidP="00317140">
      <w:pPr>
        <w:pStyle w:val="ListParagraph"/>
        <w:numPr>
          <w:ilvl w:val="0"/>
          <w:numId w:val="3"/>
        </w:numPr>
        <w:tabs>
          <w:tab w:val="left" w:pos="180"/>
          <w:tab w:val="left" w:pos="507"/>
        </w:tabs>
        <w:spacing w:before="0" w:line="294" w:lineRule="exact"/>
        <w:ind w:left="0" w:firstLine="0"/>
        <w:rPr>
          <w:b/>
          <w:i/>
          <w:sz w:val="28"/>
          <w:szCs w:val="28"/>
        </w:rPr>
      </w:pPr>
      <w:r>
        <w:rPr>
          <w:b/>
          <w:i/>
          <w:sz w:val="28"/>
          <w:szCs w:val="28"/>
        </w:rPr>
        <w:t>Hỏi</w:t>
      </w:r>
      <w:r>
        <w:rPr>
          <w:b/>
          <w:i/>
          <w:spacing w:val="-12"/>
          <w:sz w:val="28"/>
          <w:szCs w:val="28"/>
        </w:rPr>
        <w:t xml:space="preserve"> </w:t>
      </w:r>
      <w:r>
        <w:rPr>
          <w:b/>
          <w:i/>
          <w:spacing w:val="4"/>
          <w:sz w:val="28"/>
          <w:szCs w:val="28"/>
        </w:rPr>
        <w:t>một</w:t>
      </w:r>
      <w:r>
        <w:rPr>
          <w:b/>
          <w:i/>
          <w:spacing w:val="-12"/>
          <w:sz w:val="28"/>
          <w:szCs w:val="28"/>
        </w:rPr>
        <w:t xml:space="preserve"> </w:t>
      </w:r>
      <w:r>
        <w:rPr>
          <w:b/>
          <w:i/>
          <w:spacing w:val="5"/>
          <w:sz w:val="28"/>
          <w:szCs w:val="28"/>
        </w:rPr>
        <w:t>bạn</w:t>
      </w:r>
      <w:r>
        <w:rPr>
          <w:b/>
          <w:i/>
          <w:spacing w:val="-16"/>
          <w:sz w:val="28"/>
          <w:szCs w:val="28"/>
        </w:rPr>
        <w:t xml:space="preserve"> </w:t>
      </w:r>
      <w:r>
        <w:rPr>
          <w:b/>
          <w:i/>
          <w:spacing w:val="-3"/>
          <w:sz w:val="28"/>
          <w:szCs w:val="28"/>
        </w:rPr>
        <w:t>trong</w:t>
      </w:r>
      <w:r>
        <w:rPr>
          <w:b/>
          <w:i/>
          <w:spacing w:val="1"/>
          <w:sz w:val="28"/>
          <w:szCs w:val="28"/>
        </w:rPr>
        <w:t xml:space="preserve"> </w:t>
      </w:r>
      <w:r>
        <w:rPr>
          <w:b/>
          <w:i/>
          <w:sz w:val="28"/>
          <w:szCs w:val="28"/>
        </w:rPr>
        <w:t>tổ</w:t>
      </w:r>
      <w:r>
        <w:rPr>
          <w:b/>
          <w:i/>
          <w:spacing w:val="2"/>
          <w:sz w:val="28"/>
          <w:szCs w:val="28"/>
        </w:rPr>
        <w:t xml:space="preserve"> </w:t>
      </w:r>
      <w:r>
        <w:rPr>
          <w:b/>
          <w:i/>
          <w:spacing w:val="5"/>
          <w:sz w:val="28"/>
          <w:szCs w:val="28"/>
        </w:rPr>
        <w:t>vài</w:t>
      </w:r>
      <w:r>
        <w:rPr>
          <w:b/>
          <w:i/>
          <w:spacing w:val="-12"/>
          <w:sz w:val="28"/>
          <w:szCs w:val="28"/>
        </w:rPr>
        <w:t xml:space="preserve"> </w:t>
      </w:r>
      <w:r>
        <w:rPr>
          <w:b/>
          <w:i/>
          <w:spacing w:val="3"/>
          <w:sz w:val="28"/>
          <w:szCs w:val="28"/>
        </w:rPr>
        <w:t>điều</w:t>
      </w:r>
      <w:r>
        <w:rPr>
          <w:b/>
          <w:i/>
          <w:spacing w:val="-16"/>
          <w:sz w:val="28"/>
          <w:szCs w:val="28"/>
        </w:rPr>
        <w:t xml:space="preserve"> </w:t>
      </w:r>
      <w:r>
        <w:rPr>
          <w:b/>
          <w:i/>
          <w:sz w:val="28"/>
          <w:szCs w:val="28"/>
        </w:rPr>
        <w:t>cần</w:t>
      </w:r>
      <w:r>
        <w:rPr>
          <w:b/>
          <w:i/>
          <w:spacing w:val="-16"/>
          <w:sz w:val="28"/>
          <w:szCs w:val="28"/>
        </w:rPr>
        <w:t xml:space="preserve"> </w:t>
      </w:r>
      <w:r>
        <w:rPr>
          <w:b/>
          <w:i/>
          <w:spacing w:val="3"/>
          <w:sz w:val="28"/>
          <w:szCs w:val="28"/>
        </w:rPr>
        <w:t>biết</w:t>
      </w:r>
      <w:r>
        <w:rPr>
          <w:b/>
          <w:i/>
          <w:spacing w:val="-11"/>
          <w:sz w:val="28"/>
          <w:szCs w:val="28"/>
        </w:rPr>
        <w:t xml:space="preserve"> </w:t>
      </w:r>
      <w:r>
        <w:rPr>
          <w:b/>
          <w:i/>
          <w:spacing w:val="3"/>
          <w:sz w:val="28"/>
          <w:szCs w:val="28"/>
        </w:rPr>
        <w:t>để</w:t>
      </w:r>
      <w:r>
        <w:rPr>
          <w:b/>
          <w:i/>
          <w:spacing w:val="-13"/>
          <w:sz w:val="28"/>
          <w:szCs w:val="28"/>
        </w:rPr>
        <w:t xml:space="preserve"> </w:t>
      </w:r>
      <w:r>
        <w:rPr>
          <w:b/>
          <w:i/>
          <w:spacing w:val="-3"/>
          <w:sz w:val="28"/>
          <w:szCs w:val="28"/>
        </w:rPr>
        <w:t>hoàn</w:t>
      </w:r>
      <w:r>
        <w:rPr>
          <w:b/>
          <w:i/>
          <w:sz w:val="28"/>
          <w:szCs w:val="28"/>
        </w:rPr>
        <w:t xml:space="preserve"> thoành </w:t>
      </w:r>
      <w:r>
        <w:rPr>
          <w:b/>
          <w:i/>
          <w:spacing w:val="2"/>
          <w:sz w:val="28"/>
          <w:szCs w:val="28"/>
        </w:rPr>
        <w:t>đoạn</w:t>
      </w:r>
      <w:r>
        <w:rPr>
          <w:b/>
          <w:i/>
          <w:spacing w:val="-16"/>
          <w:sz w:val="28"/>
          <w:szCs w:val="28"/>
        </w:rPr>
        <w:t xml:space="preserve"> </w:t>
      </w:r>
      <w:r>
        <w:rPr>
          <w:b/>
          <w:i/>
          <w:spacing w:val="3"/>
          <w:sz w:val="28"/>
          <w:szCs w:val="28"/>
        </w:rPr>
        <w:t>giới</w:t>
      </w:r>
      <w:r>
        <w:rPr>
          <w:b/>
          <w:i/>
          <w:spacing w:val="-12"/>
          <w:sz w:val="28"/>
          <w:szCs w:val="28"/>
        </w:rPr>
        <w:t xml:space="preserve"> </w:t>
      </w:r>
      <w:r>
        <w:rPr>
          <w:b/>
          <w:i/>
          <w:sz w:val="28"/>
          <w:szCs w:val="28"/>
        </w:rPr>
        <w:t>thiệu dưới</w:t>
      </w:r>
    </w:p>
    <w:p w:rsidR="00317140" w:rsidRDefault="00317140" w:rsidP="00317140">
      <w:pPr>
        <w:pStyle w:val="Heading1"/>
        <w:tabs>
          <w:tab w:val="left" w:pos="180"/>
        </w:tabs>
        <w:spacing w:before="68"/>
        <w:rPr>
          <w:b w:val="0"/>
        </w:rPr>
      </w:pPr>
      <w:r>
        <w:rPr>
          <w:i/>
        </w:rPr>
        <w:t xml:space="preserve">đây </w:t>
      </w:r>
      <w:r>
        <w:t>(điền vào chỗ trống)</w:t>
      </w:r>
      <w:r>
        <w:rPr>
          <w:b w:val="0"/>
        </w:rPr>
        <w:t>:</w:t>
      </w:r>
    </w:p>
    <w:p w:rsidR="00317140" w:rsidRDefault="00317140" w:rsidP="00317140">
      <w:pPr>
        <w:pStyle w:val="BodyText"/>
        <w:tabs>
          <w:tab w:val="left" w:pos="180"/>
        </w:tabs>
        <w:spacing w:before="264"/>
        <w:ind w:left="0"/>
      </w:pPr>
      <w:r>
        <w:t>Tổ em có bạn ………………………………………………………</w:t>
      </w:r>
    </w:p>
    <w:p w:rsidR="00317140" w:rsidRDefault="00317140" w:rsidP="00317140">
      <w:pPr>
        <w:pStyle w:val="BodyText"/>
        <w:tabs>
          <w:tab w:val="left" w:pos="180"/>
        </w:tabs>
        <w:spacing w:before="248" w:line="424" w:lineRule="auto"/>
        <w:ind w:left="0"/>
      </w:pPr>
      <w:r>
        <w:t>Bạn ……….. quê ở ………………………., học cùng em ở lớp………… Trường Tiểu học ……………………………………………………………..</w:t>
      </w:r>
    </w:p>
    <w:p w:rsidR="00317140" w:rsidRDefault="00317140" w:rsidP="00317140">
      <w:pPr>
        <w:pStyle w:val="BodyText"/>
        <w:tabs>
          <w:tab w:val="left" w:pos="180"/>
        </w:tabs>
        <w:spacing w:before="2"/>
        <w:ind w:leftChars="100" w:left="220"/>
        <w:jc w:val="both"/>
      </w:pPr>
      <w:r>
        <w:t>Bạn ……….. thích học môn …………………….., thích làm các việc:</w:t>
      </w:r>
    </w:p>
    <w:p w:rsidR="00317140" w:rsidRDefault="00317140" w:rsidP="00317140">
      <w:pPr>
        <w:pStyle w:val="BodyText"/>
        <w:tabs>
          <w:tab w:val="left" w:pos="180"/>
        </w:tabs>
        <w:spacing w:before="248"/>
        <w:ind w:left="0"/>
      </w:pPr>
      <w:r>
        <w:t>………………………………………………………………………………..</w:t>
      </w:r>
    </w:p>
    <w:p w:rsidR="00317140" w:rsidRDefault="00317140" w:rsidP="00317140">
      <w:pPr>
        <w:tabs>
          <w:tab w:val="left" w:pos="180"/>
        </w:tabs>
        <w:rPr>
          <w:sz w:val="28"/>
          <w:szCs w:val="28"/>
          <w:lang w:val="vi-VN"/>
        </w:rPr>
      </w:pPr>
    </w:p>
    <w:p w:rsidR="00E65ADC" w:rsidRPr="00894EDE" w:rsidRDefault="00894EDE" w:rsidP="00894EDE">
      <w:pPr>
        <w:widowControl/>
        <w:autoSpaceDE/>
        <w:autoSpaceDN/>
        <w:spacing w:after="200" w:line="276" w:lineRule="auto"/>
        <w:contextualSpacing/>
        <w:rPr>
          <w:b/>
          <w:sz w:val="28"/>
          <w:szCs w:val="28"/>
        </w:rPr>
      </w:pPr>
      <w:r>
        <w:rPr>
          <w:b/>
          <w:sz w:val="28"/>
          <w:szCs w:val="28"/>
          <w:lang w:val="vi-VN"/>
        </w:rPr>
        <w:t xml:space="preserve">5. </w:t>
      </w:r>
      <w:r w:rsidR="00E65ADC" w:rsidRPr="00894EDE">
        <w:rPr>
          <w:b/>
          <w:sz w:val="28"/>
          <w:szCs w:val="28"/>
        </w:rPr>
        <w:t>Viết 5 câu theo câu kiểu Ai thế nào?</w:t>
      </w:r>
    </w:p>
    <w:p w:rsidR="00E65ADC" w:rsidRPr="00571227" w:rsidRDefault="00E65ADC" w:rsidP="00E65ADC">
      <w:pPr>
        <w:pStyle w:val="ListParagraph"/>
        <w:rPr>
          <w:b/>
          <w:sz w:val="28"/>
          <w:szCs w:val="28"/>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8851"/>
      </w:tblGrid>
      <w:tr w:rsidR="00E65ADC" w:rsidTr="00FC5B1A">
        <w:trPr>
          <w:cantSplit/>
          <w:trHeight w:hRule="exact" w:val="454"/>
        </w:trPr>
        <w:tc>
          <w:tcPr>
            <w:tcW w:w="8851" w:type="dxa"/>
          </w:tcPr>
          <w:p w:rsidR="00E65ADC" w:rsidRDefault="00E65ADC" w:rsidP="00FC5B1A">
            <w:pPr>
              <w:pStyle w:val="ListParagraph"/>
              <w:spacing w:before="120" w:after="120"/>
              <w:ind w:left="-436" w:hanging="436"/>
              <w:rPr>
                <w:rFonts w:ascii="Times New Roman" w:hAnsi="Times New Roman"/>
                <w:sz w:val="28"/>
                <w:szCs w:val="28"/>
              </w:rPr>
            </w:pPr>
          </w:p>
        </w:tc>
      </w:tr>
      <w:tr w:rsidR="00E65ADC" w:rsidTr="00FC5B1A">
        <w:trPr>
          <w:cantSplit/>
          <w:trHeight w:hRule="exact" w:val="454"/>
        </w:trPr>
        <w:tc>
          <w:tcPr>
            <w:tcW w:w="8851" w:type="dxa"/>
          </w:tcPr>
          <w:p w:rsidR="00E65ADC" w:rsidRDefault="00E65ADC" w:rsidP="00FC5B1A">
            <w:pPr>
              <w:pStyle w:val="ListParagraph"/>
              <w:spacing w:before="120" w:after="120"/>
              <w:ind w:left="-436" w:hanging="436"/>
              <w:rPr>
                <w:rFonts w:ascii="Times New Roman" w:hAnsi="Times New Roman"/>
                <w:sz w:val="28"/>
                <w:szCs w:val="28"/>
              </w:rPr>
            </w:pPr>
          </w:p>
        </w:tc>
      </w:tr>
      <w:tr w:rsidR="00E65ADC" w:rsidTr="00FC5B1A">
        <w:trPr>
          <w:cantSplit/>
          <w:trHeight w:hRule="exact" w:val="454"/>
        </w:trPr>
        <w:tc>
          <w:tcPr>
            <w:tcW w:w="8851" w:type="dxa"/>
          </w:tcPr>
          <w:p w:rsidR="00E65ADC" w:rsidRDefault="00E65ADC" w:rsidP="00FC5B1A">
            <w:pPr>
              <w:pStyle w:val="ListParagraph"/>
              <w:spacing w:before="120" w:after="120"/>
              <w:ind w:left="-436" w:hanging="436"/>
              <w:rPr>
                <w:rFonts w:ascii="Times New Roman" w:hAnsi="Times New Roman"/>
                <w:sz w:val="28"/>
                <w:szCs w:val="28"/>
              </w:rPr>
            </w:pPr>
          </w:p>
        </w:tc>
      </w:tr>
      <w:tr w:rsidR="00E65ADC" w:rsidTr="00FC5B1A">
        <w:trPr>
          <w:cantSplit/>
          <w:trHeight w:hRule="exact" w:val="454"/>
        </w:trPr>
        <w:tc>
          <w:tcPr>
            <w:tcW w:w="8851" w:type="dxa"/>
          </w:tcPr>
          <w:p w:rsidR="00E65ADC" w:rsidRDefault="00E65ADC" w:rsidP="00FC5B1A">
            <w:pPr>
              <w:pStyle w:val="ListParagraph"/>
              <w:ind w:left="-436" w:hanging="436"/>
              <w:rPr>
                <w:rFonts w:ascii="Times New Roman" w:hAnsi="Times New Roman"/>
                <w:sz w:val="28"/>
                <w:szCs w:val="28"/>
              </w:rPr>
            </w:pPr>
          </w:p>
        </w:tc>
      </w:tr>
    </w:tbl>
    <w:p w:rsidR="00E65ADC" w:rsidRDefault="00E65ADC" w:rsidP="00E65ADC">
      <w:pPr>
        <w:spacing w:before="120" w:after="120"/>
        <w:rPr>
          <w:b/>
          <w:sz w:val="28"/>
          <w:szCs w:val="28"/>
        </w:rPr>
      </w:pPr>
    </w:p>
    <w:p w:rsidR="00E65ADC" w:rsidRPr="00894EDE" w:rsidRDefault="00894EDE" w:rsidP="00894EDE">
      <w:pPr>
        <w:widowControl/>
        <w:autoSpaceDE/>
        <w:autoSpaceDN/>
        <w:spacing w:before="120" w:after="120"/>
        <w:ind w:left="360"/>
        <w:contextualSpacing/>
        <w:rPr>
          <w:b/>
          <w:sz w:val="28"/>
          <w:szCs w:val="28"/>
        </w:rPr>
      </w:pPr>
      <w:r>
        <w:rPr>
          <w:b/>
          <w:sz w:val="28"/>
          <w:szCs w:val="28"/>
          <w:lang w:val="vi-VN"/>
        </w:rPr>
        <w:t xml:space="preserve">6. </w:t>
      </w:r>
      <w:r w:rsidR="00E65ADC" w:rsidRPr="00894EDE">
        <w:rPr>
          <w:b/>
          <w:sz w:val="28"/>
          <w:szCs w:val="28"/>
        </w:rPr>
        <w:t>Viết một đoạn văn ngắn nói về mùa xuân.</w:t>
      </w:r>
    </w:p>
    <w:p w:rsidR="00E65ADC" w:rsidRDefault="00E65ADC" w:rsidP="00E65ADC">
      <w:pPr>
        <w:pStyle w:val="ListParagraph"/>
        <w:spacing w:before="120" w:after="120"/>
        <w:rPr>
          <w:b/>
          <w:sz w:val="28"/>
          <w:szCs w:val="28"/>
        </w:rPr>
      </w:pPr>
      <w:r>
        <w:rPr>
          <w:b/>
          <w:sz w:val="28"/>
          <w:szCs w:val="28"/>
        </w:rPr>
        <w:t>*</w:t>
      </w:r>
      <w:r w:rsidRPr="00571227">
        <w:rPr>
          <w:b/>
          <w:sz w:val="28"/>
          <w:szCs w:val="28"/>
          <w:u w:val="single"/>
        </w:rPr>
        <w:t>Gợi ý</w:t>
      </w:r>
      <w:r>
        <w:rPr>
          <w:b/>
          <w:sz w:val="28"/>
          <w:szCs w:val="28"/>
        </w:rPr>
        <w:t>:</w:t>
      </w:r>
    </w:p>
    <w:p w:rsidR="00E65ADC" w:rsidRPr="00571227" w:rsidRDefault="00E65ADC" w:rsidP="00E65ADC">
      <w:pPr>
        <w:pStyle w:val="ListParagraph"/>
        <w:spacing w:before="120" w:after="120"/>
        <w:rPr>
          <w:sz w:val="28"/>
          <w:szCs w:val="28"/>
        </w:rPr>
      </w:pPr>
      <w:r w:rsidRPr="00571227">
        <w:rPr>
          <w:sz w:val="28"/>
          <w:szCs w:val="28"/>
        </w:rPr>
        <w:t>- Một năm có mấy mùa? Em thích nhất mùa nào?</w:t>
      </w:r>
    </w:p>
    <w:p w:rsidR="00E65ADC" w:rsidRDefault="00E65ADC" w:rsidP="00E65ADC">
      <w:pPr>
        <w:pStyle w:val="ListParagraph"/>
        <w:spacing w:before="120" w:after="120"/>
        <w:rPr>
          <w:sz w:val="28"/>
          <w:szCs w:val="28"/>
        </w:rPr>
      </w:pPr>
      <w:r w:rsidRPr="00571227">
        <w:rPr>
          <w:sz w:val="28"/>
          <w:szCs w:val="28"/>
        </w:rPr>
        <w:t>- Mùa xuân bắt đầu từ tháng mấy đến tháng mấy?</w:t>
      </w:r>
    </w:p>
    <w:p w:rsidR="00E65ADC" w:rsidRPr="00571227" w:rsidRDefault="00E65ADC" w:rsidP="00E65ADC">
      <w:pPr>
        <w:pStyle w:val="ListParagraph"/>
        <w:rPr>
          <w:sz w:val="28"/>
          <w:szCs w:val="28"/>
        </w:rPr>
      </w:pPr>
      <w:r>
        <w:rPr>
          <w:sz w:val="28"/>
          <w:szCs w:val="28"/>
        </w:rPr>
        <w:t>- N</w:t>
      </w:r>
      <w:r w:rsidRPr="008E1866">
        <w:rPr>
          <w:sz w:val="28"/>
          <w:szCs w:val="28"/>
        </w:rPr>
        <w:t>ắng</w:t>
      </w:r>
      <w:r>
        <w:rPr>
          <w:sz w:val="28"/>
          <w:szCs w:val="28"/>
        </w:rPr>
        <w:t xml:space="preserve"> c</w:t>
      </w:r>
      <w:r w:rsidRPr="008E1866">
        <w:rPr>
          <w:sz w:val="28"/>
          <w:szCs w:val="28"/>
        </w:rPr>
        <w:t>ủa</w:t>
      </w:r>
      <w:r w:rsidRPr="00571227">
        <w:rPr>
          <w:sz w:val="28"/>
          <w:szCs w:val="28"/>
        </w:rPr>
        <w:t xml:space="preserve"> mùa </w:t>
      </w:r>
      <w:r>
        <w:rPr>
          <w:sz w:val="28"/>
          <w:szCs w:val="28"/>
        </w:rPr>
        <w:t>xu</w:t>
      </w:r>
      <w:r w:rsidRPr="008E1866">
        <w:rPr>
          <w:sz w:val="28"/>
          <w:szCs w:val="28"/>
        </w:rPr>
        <w:t>â</w:t>
      </w:r>
      <w:r>
        <w:rPr>
          <w:sz w:val="28"/>
          <w:szCs w:val="28"/>
        </w:rPr>
        <w:t>n</w:t>
      </w:r>
      <w:r w:rsidRPr="00571227">
        <w:rPr>
          <w:sz w:val="28"/>
          <w:szCs w:val="28"/>
        </w:rPr>
        <w:t xml:space="preserve"> như thế nào ?</w:t>
      </w:r>
    </w:p>
    <w:p w:rsidR="00E65ADC" w:rsidRPr="00571227" w:rsidRDefault="00E65ADC" w:rsidP="00E65ADC">
      <w:pPr>
        <w:pStyle w:val="ListParagraph"/>
        <w:rPr>
          <w:sz w:val="28"/>
          <w:szCs w:val="28"/>
        </w:rPr>
      </w:pPr>
      <w:r>
        <w:rPr>
          <w:sz w:val="28"/>
          <w:szCs w:val="28"/>
        </w:rPr>
        <w:t xml:space="preserve">- </w:t>
      </w:r>
      <w:r w:rsidRPr="00571227">
        <w:rPr>
          <w:sz w:val="28"/>
          <w:szCs w:val="28"/>
        </w:rPr>
        <w:t xml:space="preserve">Cây </w:t>
      </w:r>
      <w:r>
        <w:rPr>
          <w:sz w:val="28"/>
          <w:szCs w:val="28"/>
        </w:rPr>
        <w:t>l</w:t>
      </w:r>
      <w:r w:rsidRPr="00571227">
        <w:rPr>
          <w:sz w:val="28"/>
          <w:szCs w:val="28"/>
        </w:rPr>
        <w:t>á</w:t>
      </w:r>
      <w:r>
        <w:rPr>
          <w:sz w:val="28"/>
          <w:szCs w:val="28"/>
        </w:rPr>
        <w:t xml:space="preserve">, hoa </w:t>
      </w:r>
      <w:r w:rsidRPr="00571227">
        <w:rPr>
          <w:sz w:val="28"/>
          <w:szCs w:val="28"/>
        </w:rPr>
        <w:t xml:space="preserve"> trong vườn như thế nào ?</w:t>
      </w:r>
    </w:p>
    <w:p w:rsidR="00E65ADC" w:rsidRDefault="00E65ADC" w:rsidP="00E65ADC">
      <w:pPr>
        <w:pStyle w:val="ListParagraph"/>
        <w:rPr>
          <w:sz w:val="28"/>
          <w:szCs w:val="28"/>
        </w:rPr>
      </w:pPr>
      <w:r>
        <w:rPr>
          <w:sz w:val="28"/>
          <w:szCs w:val="28"/>
        </w:rPr>
        <w:t>- T</w:t>
      </w:r>
      <w:r w:rsidRPr="00571227">
        <w:rPr>
          <w:sz w:val="28"/>
          <w:szCs w:val="28"/>
        </w:rPr>
        <w:t>ình</w:t>
      </w:r>
      <w:r>
        <w:rPr>
          <w:sz w:val="28"/>
          <w:szCs w:val="28"/>
        </w:rPr>
        <w:t xml:space="preserve"> c</w:t>
      </w:r>
      <w:r w:rsidRPr="00571227">
        <w:rPr>
          <w:sz w:val="28"/>
          <w:szCs w:val="28"/>
        </w:rPr>
        <w:t>ảm</w:t>
      </w:r>
      <w:r>
        <w:rPr>
          <w:sz w:val="28"/>
          <w:szCs w:val="28"/>
        </w:rPr>
        <w:t xml:space="preserve"> c</w:t>
      </w:r>
      <w:r w:rsidRPr="00571227">
        <w:rPr>
          <w:sz w:val="28"/>
          <w:szCs w:val="28"/>
        </w:rPr>
        <w:t>ủa</w:t>
      </w:r>
      <w:r>
        <w:rPr>
          <w:sz w:val="28"/>
          <w:szCs w:val="28"/>
        </w:rPr>
        <w:t xml:space="preserve"> em đ</w:t>
      </w:r>
      <w:r w:rsidRPr="00571227">
        <w:rPr>
          <w:sz w:val="28"/>
          <w:szCs w:val="28"/>
        </w:rPr>
        <w:t>ối</w:t>
      </w:r>
      <w:r>
        <w:rPr>
          <w:sz w:val="28"/>
          <w:szCs w:val="28"/>
        </w:rPr>
        <w:t xml:space="preserve"> v</w:t>
      </w:r>
      <w:r w:rsidRPr="00571227">
        <w:rPr>
          <w:sz w:val="28"/>
          <w:szCs w:val="28"/>
        </w:rPr>
        <w:t>ới</w:t>
      </w:r>
      <w:r>
        <w:rPr>
          <w:sz w:val="28"/>
          <w:szCs w:val="28"/>
        </w:rPr>
        <w:t xml:space="preserve"> m</w:t>
      </w:r>
      <w:r w:rsidRPr="00571227">
        <w:rPr>
          <w:sz w:val="28"/>
          <w:szCs w:val="28"/>
        </w:rPr>
        <w:t>ùa</w:t>
      </w:r>
      <w:r>
        <w:rPr>
          <w:sz w:val="28"/>
          <w:szCs w:val="28"/>
        </w:rPr>
        <w:t xml:space="preserve"> xu</w:t>
      </w:r>
      <w:r w:rsidRPr="00571227">
        <w:rPr>
          <w:sz w:val="28"/>
          <w:szCs w:val="28"/>
        </w:rPr>
        <w:t>â</w:t>
      </w:r>
      <w:r>
        <w:rPr>
          <w:sz w:val="28"/>
          <w:szCs w:val="28"/>
        </w:rPr>
        <w:t>n nh</w:t>
      </w:r>
      <w:r w:rsidRPr="00571227">
        <w:rPr>
          <w:sz w:val="28"/>
          <w:szCs w:val="28"/>
        </w:rPr>
        <w:t>ư</w:t>
      </w:r>
      <w:r>
        <w:rPr>
          <w:sz w:val="28"/>
          <w:szCs w:val="28"/>
        </w:rPr>
        <w:t xml:space="preserve"> th</w:t>
      </w:r>
      <w:r w:rsidRPr="00571227">
        <w:rPr>
          <w:sz w:val="28"/>
          <w:szCs w:val="28"/>
        </w:rPr>
        <w:t>ế</w:t>
      </w:r>
      <w:r>
        <w:rPr>
          <w:sz w:val="28"/>
          <w:szCs w:val="28"/>
        </w:rPr>
        <w:t xml:space="preserve"> n</w:t>
      </w:r>
      <w:r w:rsidRPr="00571227">
        <w:rPr>
          <w:sz w:val="28"/>
          <w:szCs w:val="28"/>
        </w:rPr>
        <w:t>ào?</w:t>
      </w:r>
    </w:p>
    <w:p w:rsidR="00E65ADC" w:rsidRPr="003715CF" w:rsidRDefault="00E65ADC" w:rsidP="00E65ADC">
      <w:pPr>
        <w:pStyle w:val="ListParagraph"/>
        <w:rPr>
          <w:sz w:val="28"/>
          <w:szCs w:val="28"/>
          <w:u w:val="single"/>
        </w:rPr>
      </w:pPr>
      <w:r>
        <w:rPr>
          <w:sz w:val="28"/>
          <w:szCs w:val="28"/>
        </w:rPr>
        <w:tab/>
      </w:r>
      <w:r>
        <w:rPr>
          <w:sz w:val="28"/>
          <w:szCs w:val="28"/>
        </w:rPr>
        <w:tab/>
      </w:r>
      <w:r>
        <w:rPr>
          <w:sz w:val="28"/>
          <w:szCs w:val="28"/>
        </w:rPr>
        <w:tab/>
      </w:r>
      <w:r>
        <w:rPr>
          <w:sz w:val="28"/>
          <w:szCs w:val="28"/>
        </w:rPr>
        <w:tab/>
      </w:r>
      <w:r w:rsidRPr="003715CF">
        <w:rPr>
          <w:sz w:val="28"/>
          <w:szCs w:val="28"/>
          <w:u w:val="single"/>
        </w:rPr>
        <w:t>Bài làm</w:t>
      </w:r>
    </w:p>
    <w:p w:rsidR="00E65ADC" w:rsidRDefault="00E65ADC" w:rsidP="00E65ADC">
      <w:pPr>
        <w:pStyle w:val="ListParagraph"/>
        <w:rPr>
          <w:sz w:val="28"/>
          <w:szCs w:val="28"/>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8851"/>
      </w:tblGrid>
      <w:tr w:rsidR="00E65ADC" w:rsidTr="00FC5B1A">
        <w:trPr>
          <w:cantSplit/>
          <w:trHeight w:hRule="exact" w:val="454"/>
        </w:trPr>
        <w:tc>
          <w:tcPr>
            <w:tcW w:w="8851" w:type="dxa"/>
          </w:tcPr>
          <w:p w:rsidR="00E65ADC" w:rsidRDefault="00E65ADC" w:rsidP="00FC5B1A">
            <w:pPr>
              <w:pStyle w:val="ListParagraph"/>
              <w:spacing w:before="120" w:after="120"/>
              <w:ind w:left="-436" w:hanging="436"/>
              <w:rPr>
                <w:rFonts w:ascii="Times New Roman" w:hAnsi="Times New Roman"/>
                <w:sz w:val="28"/>
                <w:szCs w:val="28"/>
              </w:rPr>
            </w:pPr>
          </w:p>
        </w:tc>
      </w:tr>
      <w:tr w:rsidR="00E65ADC" w:rsidTr="00FC5B1A">
        <w:trPr>
          <w:cantSplit/>
          <w:trHeight w:hRule="exact" w:val="454"/>
        </w:trPr>
        <w:tc>
          <w:tcPr>
            <w:tcW w:w="8851" w:type="dxa"/>
          </w:tcPr>
          <w:p w:rsidR="00E65ADC" w:rsidRDefault="00E65ADC" w:rsidP="00FC5B1A">
            <w:pPr>
              <w:pStyle w:val="ListParagraph"/>
              <w:spacing w:before="120" w:after="120"/>
              <w:ind w:left="-436" w:hanging="436"/>
              <w:rPr>
                <w:rFonts w:ascii="Times New Roman" w:hAnsi="Times New Roman"/>
                <w:sz w:val="28"/>
                <w:szCs w:val="28"/>
              </w:rPr>
            </w:pPr>
          </w:p>
        </w:tc>
      </w:tr>
      <w:tr w:rsidR="00E65ADC" w:rsidTr="00FC5B1A">
        <w:trPr>
          <w:cantSplit/>
          <w:trHeight w:hRule="exact" w:val="454"/>
        </w:trPr>
        <w:tc>
          <w:tcPr>
            <w:tcW w:w="8851" w:type="dxa"/>
          </w:tcPr>
          <w:p w:rsidR="00E65ADC" w:rsidRDefault="00E65ADC" w:rsidP="00FC5B1A">
            <w:pPr>
              <w:pStyle w:val="ListParagraph"/>
              <w:spacing w:before="120" w:after="120"/>
              <w:ind w:left="-436" w:hanging="436"/>
              <w:rPr>
                <w:rFonts w:ascii="Times New Roman" w:hAnsi="Times New Roman"/>
                <w:sz w:val="28"/>
                <w:szCs w:val="28"/>
              </w:rPr>
            </w:pPr>
          </w:p>
        </w:tc>
      </w:tr>
      <w:tr w:rsidR="00E65ADC" w:rsidTr="00FC5B1A">
        <w:trPr>
          <w:cantSplit/>
          <w:trHeight w:hRule="exact" w:val="454"/>
        </w:trPr>
        <w:tc>
          <w:tcPr>
            <w:tcW w:w="8851" w:type="dxa"/>
          </w:tcPr>
          <w:p w:rsidR="00E65ADC" w:rsidRDefault="00E65ADC" w:rsidP="00FC5B1A">
            <w:pPr>
              <w:pStyle w:val="ListParagraph"/>
              <w:ind w:left="-436" w:hanging="436"/>
              <w:rPr>
                <w:rFonts w:ascii="Times New Roman" w:hAnsi="Times New Roman"/>
                <w:sz w:val="28"/>
                <w:szCs w:val="28"/>
              </w:rPr>
            </w:pPr>
          </w:p>
        </w:tc>
      </w:tr>
      <w:tr w:rsidR="00E65ADC" w:rsidTr="00FC5B1A">
        <w:trPr>
          <w:cantSplit/>
          <w:trHeight w:hRule="exact" w:val="454"/>
        </w:trPr>
        <w:tc>
          <w:tcPr>
            <w:tcW w:w="8851" w:type="dxa"/>
          </w:tcPr>
          <w:p w:rsidR="00E65ADC" w:rsidRDefault="00E65ADC" w:rsidP="00FC5B1A">
            <w:pPr>
              <w:pStyle w:val="ListParagraph"/>
              <w:spacing w:before="120" w:after="120"/>
              <w:ind w:left="-436" w:hanging="436"/>
              <w:rPr>
                <w:rFonts w:ascii="Times New Roman" w:hAnsi="Times New Roman"/>
                <w:sz w:val="28"/>
                <w:szCs w:val="28"/>
              </w:rPr>
            </w:pPr>
          </w:p>
        </w:tc>
      </w:tr>
      <w:tr w:rsidR="00E65ADC" w:rsidTr="00FC5B1A">
        <w:trPr>
          <w:cantSplit/>
          <w:trHeight w:hRule="exact" w:val="454"/>
        </w:trPr>
        <w:tc>
          <w:tcPr>
            <w:tcW w:w="8851" w:type="dxa"/>
          </w:tcPr>
          <w:p w:rsidR="00E65ADC" w:rsidRDefault="00E65ADC" w:rsidP="00FC5B1A">
            <w:pPr>
              <w:pStyle w:val="ListParagraph"/>
              <w:spacing w:before="120" w:after="120"/>
              <w:ind w:left="-436" w:hanging="436"/>
              <w:rPr>
                <w:rFonts w:ascii="Times New Roman" w:hAnsi="Times New Roman"/>
                <w:sz w:val="28"/>
                <w:szCs w:val="28"/>
              </w:rPr>
            </w:pPr>
          </w:p>
        </w:tc>
      </w:tr>
      <w:tr w:rsidR="00E65ADC" w:rsidTr="00FC5B1A">
        <w:trPr>
          <w:cantSplit/>
          <w:trHeight w:hRule="exact" w:val="454"/>
        </w:trPr>
        <w:tc>
          <w:tcPr>
            <w:tcW w:w="8851" w:type="dxa"/>
          </w:tcPr>
          <w:p w:rsidR="00E65ADC" w:rsidRDefault="00E65ADC" w:rsidP="00FC5B1A">
            <w:pPr>
              <w:pStyle w:val="ListParagraph"/>
              <w:spacing w:before="120" w:after="120"/>
              <w:ind w:left="-436" w:hanging="436"/>
              <w:rPr>
                <w:rFonts w:ascii="Times New Roman" w:hAnsi="Times New Roman"/>
                <w:sz w:val="28"/>
                <w:szCs w:val="28"/>
              </w:rPr>
            </w:pPr>
          </w:p>
        </w:tc>
      </w:tr>
      <w:tr w:rsidR="00E65ADC" w:rsidTr="00FC5B1A">
        <w:trPr>
          <w:cantSplit/>
          <w:trHeight w:hRule="exact" w:val="454"/>
        </w:trPr>
        <w:tc>
          <w:tcPr>
            <w:tcW w:w="8851" w:type="dxa"/>
          </w:tcPr>
          <w:p w:rsidR="00E65ADC" w:rsidRDefault="00E65ADC" w:rsidP="00FC5B1A">
            <w:pPr>
              <w:pStyle w:val="ListParagraph"/>
              <w:ind w:left="-436" w:hanging="436"/>
              <w:rPr>
                <w:rFonts w:ascii="Times New Roman" w:hAnsi="Times New Roman"/>
                <w:sz w:val="28"/>
                <w:szCs w:val="28"/>
              </w:rPr>
            </w:pPr>
          </w:p>
        </w:tc>
      </w:tr>
    </w:tbl>
    <w:p w:rsidR="00E65ADC" w:rsidRPr="00E65ADC" w:rsidRDefault="00E65ADC" w:rsidP="00317140">
      <w:pPr>
        <w:tabs>
          <w:tab w:val="left" w:pos="180"/>
        </w:tabs>
        <w:rPr>
          <w:sz w:val="28"/>
          <w:szCs w:val="28"/>
          <w:lang w:val="vi-VN"/>
        </w:rPr>
        <w:sectPr w:rsidR="00E65ADC" w:rsidRPr="00E65ADC">
          <w:pgSz w:w="11910" w:h="16850"/>
          <w:pgMar w:top="1320" w:right="340" w:bottom="1260" w:left="1220" w:header="168" w:footer="1072" w:gutter="0"/>
          <w:cols w:space="720"/>
        </w:sectPr>
      </w:pPr>
    </w:p>
    <w:p w:rsidR="00317140" w:rsidRDefault="0075782B" w:rsidP="00317140">
      <w:pPr>
        <w:tabs>
          <w:tab w:val="left" w:pos="180"/>
        </w:tabs>
        <w:spacing w:before="249"/>
        <w:jc w:val="center"/>
        <w:rPr>
          <w:b/>
          <w:sz w:val="28"/>
          <w:szCs w:val="28"/>
        </w:rPr>
      </w:pPr>
      <w:r>
        <w:rPr>
          <w:b/>
          <w:sz w:val="28"/>
          <w:szCs w:val="28"/>
          <w:lang w:val="vi-VN"/>
        </w:rPr>
        <w:lastRenderedPageBreak/>
        <w:t xml:space="preserve">ĐỀ </w:t>
      </w:r>
      <w:r w:rsidR="00317140">
        <w:rPr>
          <w:b/>
          <w:sz w:val="28"/>
          <w:szCs w:val="28"/>
        </w:rPr>
        <w:t xml:space="preserve"> 2</w:t>
      </w:r>
    </w:p>
    <w:p w:rsidR="00317140" w:rsidRDefault="00317140" w:rsidP="00317140">
      <w:pPr>
        <w:pStyle w:val="BodyText"/>
        <w:tabs>
          <w:tab w:val="left" w:pos="180"/>
        </w:tabs>
        <w:spacing w:before="6"/>
        <w:ind w:left="0"/>
        <w:rPr>
          <w:b/>
        </w:rPr>
      </w:pPr>
    </w:p>
    <w:p w:rsidR="00317140" w:rsidRDefault="00317140" w:rsidP="00317140">
      <w:pPr>
        <w:pStyle w:val="ListParagraph"/>
        <w:numPr>
          <w:ilvl w:val="0"/>
          <w:numId w:val="5"/>
        </w:numPr>
        <w:tabs>
          <w:tab w:val="left" w:pos="180"/>
          <w:tab w:val="left" w:pos="402"/>
        </w:tabs>
        <w:spacing w:before="93"/>
        <w:ind w:left="0" w:firstLine="0"/>
        <w:rPr>
          <w:b/>
          <w:sz w:val="28"/>
          <w:szCs w:val="28"/>
        </w:rPr>
      </w:pPr>
      <w:r>
        <w:rPr>
          <w:b/>
          <w:sz w:val="28"/>
          <w:szCs w:val="28"/>
        </w:rPr>
        <w:t xml:space="preserve">– </w:t>
      </w:r>
      <w:r>
        <w:rPr>
          <w:b/>
          <w:spacing w:val="3"/>
          <w:sz w:val="28"/>
          <w:szCs w:val="28"/>
        </w:rPr>
        <w:t xml:space="preserve">Bài </w:t>
      </w:r>
      <w:r>
        <w:rPr>
          <w:b/>
          <w:sz w:val="28"/>
          <w:szCs w:val="28"/>
        </w:rPr>
        <w:t xml:space="preserve">tập </w:t>
      </w:r>
      <w:r>
        <w:rPr>
          <w:b/>
          <w:spacing w:val="-4"/>
          <w:sz w:val="28"/>
          <w:szCs w:val="28"/>
        </w:rPr>
        <w:t xml:space="preserve">về </w:t>
      </w:r>
      <w:r>
        <w:rPr>
          <w:b/>
          <w:sz w:val="28"/>
          <w:szCs w:val="28"/>
        </w:rPr>
        <w:t>đọc hiểu</w:t>
      </w:r>
      <w:r>
        <w:rPr>
          <w:b/>
          <w:spacing w:val="-42"/>
          <w:sz w:val="28"/>
          <w:szCs w:val="28"/>
        </w:rPr>
        <w:t>:</w:t>
      </w:r>
    </w:p>
    <w:p w:rsidR="00317140" w:rsidRDefault="00317140" w:rsidP="0075782B">
      <w:pPr>
        <w:tabs>
          <w:tab w:val="left" w:pos="180"/>
        </w:tabs>
        <w:spacing w:before="248"/>
        <w:jc w:val="center"/>
        <w:rPr>
          <w:b/>
          <w:sz w:val="28"/>
          <w:szCs w:val="28"/>
        </w:rPr>
      </w:pPr>
      <w:r>
        <w:rPr>
          <w:b/>
          <w:sz w:val="28"/>
          <w:szCs w:val="28"/>
        </w:rPr>
        <w:t>Một người ham đọc sách</w:t>
      </w:r>
    </w:p>
    <w:p w:rsidR="00317140" w:rsidRDefault="00317140" w:rsidP="00317140">
      <w:pPr>
        <w:pStyle w:val="BodyText"/>
        <w:tabs>
          <w:tab w:val="left" w:pos="180"/>
        </w:tabs>
        <w:spacing w:before="3"/>
        <w:ind w:left="0"/>
        <w:rPr>
          <w:b/>
        </w:rPr>
      </w:pPr>
    </w:p>
    <w:p w:rsidR="00317140" w:rsidRDefault="00317140" w:rsidP="00317140">
      <w:pPr>
        <w:pStyle w:val="BodyText"/>
        <w:tabs>
          <w:tab w:val="left" w:pos="180"/>
        </w:tabs>
        <w:spacing w:before="93" w:line="280" w:lineRule="auto"/>
        <w:ind w:left="0"/>
        <w:jc w:val="both"/>
      </w:pPr>
      <w:r>
        <w:t>Đan-tê là một nhà thơ lớn của nước Ý. Ông còn nổi tiếng là người ham đọc sách. Không đủ tiền mua sách, ông làm quen với người bán hàng để mượn sách về nhà xem.</w:t>
      </w:r>
    </w:p>
    <w:p w:rsidR="00317140" w:rsidRDefault="00317140" w:rsidP="00317140">
      <w:pPr>
        <w:pStyle w:val="BodyText"/>
        <w:tabs>
          <w:tab w:val="left" w:pos="180"/>
        </w:tabs>
        <w:spacing w:before="176" w:line="290" w:lineRule="auto"/>
        <w:ind w:left="0"/>
      </w:pPr>
      <w:r>
        <w:t xml:space="preserve">Một </w:t>
      </w:r>
      <w:r>
        <w:rPr>
          <w:spacing w:val="-4"/>
        </w:rPr>
        <w:t xml:space="preserve">hôm, người </w:t>
      </w:r>
      <w:r>
        <w:t xml:space="preserve">chủ quán </w:t>
      </w:r>
      <w:r>
        <w:rPr>
          <w:spacing w:val="2"/>
        </w:rPr>
        <w:t xml:space="preserve">sách </w:t>
      </w:r>
      <w:r>
        <w:rPr>
          <w:spacing w:val="-4"/>
        </w:rPr>
        <w:t xml:space="preserve">không </w:t>
      </w:r>
      <w:r>
        <w:rPr>
          <w:spacing w:val="-3"/>
        </w:rPr>
        <w:t xml:space="preserve">muốn </w:t>
      </w:r>
      <w:r>
        <w:t xml:space="preserve">cho </w:t>
      </w:r>
      <w:r>
        <w:rPr>
          <w:spacing w:val="-4"/>
        </w:rPr>
        <w:t xml:space="preserve">Đan-tê </w:t>
      </w:r>
      <w:r>
        <w:rPr>
          <w:spacing w:val="-5"/>
        </w:rPr>
        <w:t xml:space="preserve">mượn </w:t>
      </w:r>
      <w:r>
        <w:t xml:space="preserve">cuốn </w:t>
      </w:r>
      <w:r>
        <w:rPr>
          <w:spacing w:val="2"/>
        </w:rPr>
        <w:t xml:space="preserve">sách </w:t>
      </w:r>
      <w:r>
        <w:rPr>
          <w:spacing w:val="-9"/>
        </w:rPr>
        <w:t xml:space="preserve">mới. </w:t>
      </w:r>
      <w:r>
        <w:t xml:space="preserve">Ông </w:t>
      </w:r>
      <w:r>
        <w:rPr>
          <w:spacing w:val="-12"/>
        </w:rPr>
        <w:t xml:space="preserve">liền </w:t>
      </w:r>
      <w:r>
        <w:t xml:space="preserve">đứng </w:t>
      </w:r>
      <w:r>
        <w:rPr>
          <w:spacing w:val="-4"/>
        </w:rPr>
        <w:t xml:space="preserve">tại </w:t>
      </w:r>
      <w:r>
        <w:t xml:space="preserve">quầy </w:t>
      </w:r>
      <w:r>
        <w:rPr>
          <w:spacing w:val="-6"/>
        </w:rPr>
        <w:t xml:space="preserve">hàng </w:t>
      </w:r>
      <w:r>
        <w:rPr>
          <w:spacing w:val="4"/>
        </w:rPr>
        <w:t xml:space="preserve">để </w:t>
      </w:r>
      <w:r>
        <w:rPr>
          <w:spacing w:val="5"/>
        </w:rPr>
        <w:t xml:space="preserve">đọc, </w:t>
      </w:r>
      <w:r>
        <w:t xml:space="preserve">bất chấp mọi </w:t>
      </w:r>
      <w:r>
        <w:rPr>
          <w:spacing w:val="-8"/>
        </w:rPr>
        <w:t xml:space="preserve">tiếng </w:t>
      </w:r>
      <w:r>
        <w:rPr>
          <w:spacing w:val="4"/>
        </w:rPr>
        <w:t xml:space="preserve">ồn </w:t>
      </w:r>
      <w:r>
        <w:rPr>
          <w:spacing w:val="-4"/>
        </w:rPr>
        <w:t xml:space="preserve">ào </w:t>
      </w:r>
      <w:r>
        <w:rPr>
          <w:spacing w:val="-6"/>
        </w:rPr>
        <w:t>xung</w:t>
      </w:r>
      <w:r>
        <w:rPr>
          <w:spacing w:val="13"/>
        </w:rPr>
        <w:t xml:space="preserve"> </w:t>
      </w:r>
      <w:r>
        <w:rPr>
          <w:spacing w:val="-4"/>
        </w:rPr>
        <w:t>quanh.</w:t>
      </w:r>
    </w:p>
    <w:p w:rsidR="00317140" w:rsidRDefault="00317140" w:rsidP="00317140">
      <w:pPr>
        <w:pStyle w:val="BodyText"/>
        <w:tabs>
          <w:tab w:val="left" w:pos="180"/>
        </w:tabs>
        <w:spacing w:before="167" w:line="290" w:lineRule="auto"/>
        <w:ind w:left="0"/>
      </w:pPr>
      <w:r>
        <w:t>Khi ông đặt cuốn sách vừa đọc xong xuống để trả người chủ quán thì trời cũng sầm tối. Người chủ quán liền nói:</w:t>
      </w:r>
    </w:p>
    <w:p w:rsidR="00317140" w:rsidRDefault="00317140" w:rsidP="00317140">
      <w:pPr>
        <w:pStyle w:val="ListParagraph"/>
        <w:numPr>
          <w:ilvl w:val="0"/>
          <w:numId w:val="6"/>
        </w:numPr>
        <w:tabs>
          <w:tab w:val="left" w:pos="180"/>
          <w:tab w:val="left" w:pos="522"/>
        </w:tabs>
        <w:spacing w:before="181"/>
        <w:ind w:left="0" w:firstLine="0"/>
        <w:rPr>
          <w:sz w:val="28"/>
          <w:szCs w:val="28"/>
        </w:rPr>
      </w:pPr>
      <w:r>
        <w:rPr>
          <w:spacing w:val="-6"/>
          <w:sz w:val="28"/>
          <w:szCs w:val="28"/>
        </w:rPr>
        <w:t xml:space="preserve">Kẻ </w:t>
      </w:r>
      <w:r>
        <w:rPr>
          <w:spacing w:val="-3"/>
          <w:sz w:val="28"/>
          <w:szCs w:val="28"/>
        </w:rPr>
        <w:t xml:space="preserve">ra </w:t>
      </w:r>
      <w:r>
        <w:rPr>
          <w:spacing w:val="-5"/>
          <w:sz w:val="28"/>
          <w:szCs w:val="28"/>
        </w:rPr>
        <w:t xml:space="preserve">người vào </w:t>
      </w:r>
      <w:r>
        <w:rPr>
          <w:spacing w:val="3"/>
          <w:sz w:val="28"/>
          <w:szCs w:val="28"/>
        </w:rPr>
        <w:t xml:space="preserve">ồn </w:t>
      </w:r>
      <w:r>
        <w:rPr>
          <w:spacing w:val="-4"/>
          <w:sz w:val="28"/>
          <w:szCs w:val="28"/>
        </w:rPr>
        <w:t xml:space="preserve">ào </w:t>
      </w:r>
      <w:r>
        <w:rPr>
          <w:spacing w:val="-6"/>
          <w:sz w:val="28"/>
          <w:szCs w:val="28"/>
        </w:rPr>
        <w:t xml:space="preserve">như </w:t>
      </w:r>
      <w:r>
        <w:rPr>
          <w:spacing w:val="-5"/>
          <w:sz w:val="28"/>
          <w:szCs w:val="28"/>
        </w:rPr>
        <w:t xml:space="preserve">vậy </w:t>
      </w:r>
      <w:r>
        <w:rPr>
          <w:spacing w:val="-6"/>
          <w:sz w:val="28"/>
          <w:szCs w:val="28"/>
        </w:rPr>
        <w:t xml:space="preserve">mà </w:t>
      </w:r>
      <w:r>
        <w:rPr>
          <w:sz w:val="28"/>
          <w:szCs w:val="28"/>
        </w:rPr>
        <w:t xml:space="preserve">ông cũng </w:t>
      </w:r>
      <w:r>
        <w:rPr>
          <w:spacing w:val="5"/>
          <w:sz w:val="28"/>
          <w:szCs w:val="28"/>
        </w:rPr>
        <w:t xml:space="preserve">đọc </w:t>
      </w:r>
      <w:r>
        <w:rPr>
          <w:sz w:val="28"/>
          <w:szCs w:val="28"/>
        </w:rPr>
        <w:t xml:space="preserve">được </w:t>
      </w:r>
      <w:r>
        <w:rPr>
          <w:spacing w:val="-5"/>
          <w:sz w:val="28"/>
          <w:szCs w:val="28"/>
        </w:rPr>
        <w:t xml:space="preserve">hết </w:t>
      </w:r>
      <w:r>
        <w:rPr>
          <w:sz w:val="28"/>
          <w:szCs w:val="28"/>
        </w:rPr>
        <w:t xml:space="preserve">cuốn </w:t>
      </w:r>
      <w:r>
        <w:rPr>
          <w:spacing w:val="2"/>
          <w:sz w:val="28"/>
          <w:szCs w:val="28"/>
        </w:rPr>
        <w:t xml:space="preserve">sách </w:t>
      </w:r>
      <w:r>
        <w:rPr>
          <w:sz w:val="28"/>
          <w:szCs w:val="28"/>
        </w:rPr>
        <w:t>à</w:t>
      </w:r>
      <w:r>
        <w:rPr>
          <w:spacing w:val="40"/>
          <w:sz w:val="28"/>
          <w:szCs w:val="28"/>
        </w:rPr>
        <w:t>?</w:t>
      </w:r>
    </w:p>
    <w:p w:rsidR="00317140" w:rsidRDefault="00317140" w:rsidP="00317140">
      <w:pPr>
        <w:pStyle w:val="BodyText"/>
        <w:tabs>
          <w:tab w:val="left" w:pos="180"/>
        </w:tabs>
        <w:spacing w:before="249"/>
        <w:ind w:left="0"/>
      </w:pPr>
      <w:r>
        <w:t>Đan-tê ngơ ngác đáp:</w:t>
      </w:r>
    </w:p>
    <w:p w:rsidR="00317140" w:rsidRDefault="00317140" w:rsidP="00317140">
      <w:pPr>
        <w:pStyle w:val="ListParagraph"/>
        <w:numPr>
          <w:ilvl w:val="0"/>
          <w:numId w:val="6"/>
        </w:numPr>
        <w:tabs>
          <w:tab w:val="left" w:pos="180"/>
          <w:tab w:val="left" w:pos="522"/>
        </w:tabs>
        <w:spacing w:before="233" w:line="290" w:lineRule="auto"/>
        <w:ind w:left="0" w:firstLine="0"/>
        <w:rPr>
          <w:sz w:val="28"/>
          <w:szCs w:val="28"/>
        </w:rPr>
      </w:pPr>
      <w:r>
        <w:rPr>
          <w:sz w:val="28"/>
          <w:szCs w:val="28"/>
        </w:rPr>
        <w:t xml:space="preserve">Có </w:t>
      </w:r>
      <w:r>
        <w:rPr>
          <w:spacing w:val="-4"/>
          <w:sz w:val="28"/>
          <w:szCs w:val="28"/>
        </w:rPr>
        <w:t xml:space="preserve">người </w:t>
      </w:r>
      <w:r>
        <w:rPr>
          <w:spacing w:val="-3"/>
          <w:sz w:val="28"/>
          <w:szCs w:val="28"/>
        </w:rPr>
        <w:t xml:space="preserve">ra </w:t>
      </w:r>
      <w:r>
        <w:rPr>
          <w:spacing w:val="-5"/>
          <w:sz w:val="28"/>
          <w:szCs w:val="28"/>
        </w:rPr>
        <w:t xml:space="preserve">vào </w:t>
      </w:r>
      <w:r>
        <w:rPr>
          <w:spacing w:val="3"/>
          <w:sz w:val="28"/>
          <w:szCs w:val="28"/>
        </w:rPr>
        <w:t xml:space="preserve">ồn </w:t>
      </w:r>
      <w:r>
        <w:rPr>
          <w:spacing w:val="-4"/>
          <w:sz w:val="28"/>
          <w:szCs w:val="28"/>
        </w:rPr>
        <w:t xml:space="preserve">ào </w:t>
      </w:r>
      <w:r>
        <w:rPr>
          <w:sz w:val="28"/>
          <w:szCs w:val="28"/>
        </w:rPr>
        <w:t xml:space="preserve">ư? </w:t>
      </w:r>
      <w:r>
        <w:rPr>
          <w:spacing w:val="4"/>
          <w:sz w:val="28"/>
          <w:szCs w:val="28"/>
        </w:rPr>
        <w:t xml:space="preserve">Tôi </w:t>
      </w:r>
      <w:r>
        <w:rPr>
          <w:sz w:val="28"/>
          <w:szCs w:val="28"/>
        </w:rPr>
        <w:t xml:space="preserve">chỉ </w:t>
      </w:r>
      <w:r>
        <w:rPr>
          <w:spacing w:val="-5"/>
          <w:sz w:val="28"/>
          <w:szCs w:val="28"/>
        </w:rPr>
        <w:t xml:space="preserve">thấy người </w:t>
      </w:r>
      <w:r>
        <w:rPr>
          <w:spacing w:val="-3"/>
          <w:sz w:val="28"/>
          <w:szCs w:val="28"/>
        </w:rPr>
        <w:t xml:space="preserve">trong </w:t>
      </w:r>
      <w:r>
        <w:rPr>
          <w:spacing w:val="2"/>
          <w:sz w:val="28"/>
          <w:szCs w:val="28"/>
        </w:rPr>
        <w:t xml:space="preserve">sách </w:t>
      </w:r>
      <w:r>
        <w:rPr>
          <w:spacing w:val="3"/>
          <w:sz w:val="28"/>
          <w:szCs w:val="28"/>
        </w:rPr>
        <w:t xml:space="preserve">đi </w:t>
      </w:r>
      <w:r>
        <w:rPr>
          <w:spacing w:val="-8"/>
          <w:sz w:val="28"/>
          <w:szCs w:val="28"/>
        </w:rPr>
        <w:t xml:space="preserve">lại </w:t>
      </w:r>
      <w:r>
        <w:rPr>
          <w:sz w:val="28"/>
          <w:szCs w:val="28"/>
        </w:rPr>
        <w:t xml:space="preserve">nói </w:t>
      </w:r>
      <w:r>
        <w:rPr>
          <w:spacing w:val="-4"/>
          <w:sz w:val="28"/>
          <w:szCs w:val="28"/>
        </w:rPr>
        <w:t xml:space="preserve">chuyện </w:t>
      </w:r>
      <w:r>
        <w:rPr>
          <w:spacing w:val="-3"/>
          <w:sz w:val="28"/>
          <w:szCs w:val="28"/>
        </w:rPr>
        <w:t xml:space="preserve">với </w:t>
      </w:r>
      <w:r>
        <w:rPr>
          <w:spacing w:val="-6"/>
          <w:sz w:val="28"/>
          <w:szCs w:val="28"/>
        </w:rPr>
        <w:t xml:space="preserve">nhau </w:t>
      </w:r>
      <w:r>
        <w:rPr>
          <w:sz w:val="28"/>
          <w:szCs w:val="28"/>
        </w:rPr>
        <w:t>thôi</w:t>
      </w:r>
      <w:r>
        <w:rPr>
          <w:spacing w:val="18"/>
          <w:sz w:val="28"/>
          <w:szCs w:val="28"/>
        </w:rPr>
        <w:t xml:space="preserve"> </w:t>
      </w:r>
      <w:r>
        <w:rPr>
          <w:sz w:val="28"/>
          <w:szCs w:val="28"/>
        </w:rPr>
        <w:t>!</w:t>
      </w:r>
    </w:p>
    <w:p w:rsidR="00317140" w:rsidRDefault="00317140" w:rsidP="00317140">
      <w:pPr>
        <w:tabs>
          <w:tab w:val="left" w:pos="180"/>
        </w:tabs>
        <w:spacing w:before="182"/>
        <w:rPr>
          <w:sz w:val="28"/>
          <w:szCs w:val="28"/>
        </w:rPr>
      </w:pPr>
      <w:r>
        <w:rPr>
          <w:sz w:val="28"/>
          <w:szCs w:val="28"/>
        </w:rPr>
        <w:t xml:space="preserve">(Theo </w:t>
      </w:r>
      <w:r>
        <w:rPr>
          <w:i/>
          <w:sz w:val="28"/>
          <w:szCs w:val="28"/>
        </w:rPr>
        <w:t>Cuộc sống và sự nghiệp)</w:t>
      </w:r>
    </w:p>
    <w:p w:rsidR="00317140" w:rsidRDefault="00317140" w:rsidP="00317140">
      <w:pPr>
        <w:pStyle w:val="Heading1"/>
        <w:tabs>
          <w:tab w:val="left" w:pos="180"/>
        </w:tabs>
      </w:pPr>
      <w:r>
        <w:t>Khoanh tròn chữ cái trước ý trả lời đúng.</w:t>
      </w:r>
    </w:p>
    <w:p w:rsidR="00317140" w:rsidRDefault="00317140" w:rsidP="00317140">
      <w:pPr>
        <w:pStyle w:val="BodyText"/>
        <w:tabs>
          <w:tab w:val="left" w:pos="180"/>
        </w:tabs>
        <w:spacing w:before="3"/>
        <w:ind w:left="0"/>
        <w:rPr>
          <w:b/>
        </w:rPr>
      </w:pPr>
    </w:p>
    <w:p w:rsidR="00317140" w:rsidRDefault="00317140" w:rsidP="00317140">
      <w:pPr>
        <w:pStyle w:val="ListParagraph"/>
        <w:numPr>
          <w:ilvl w:val="0"/>
          <w:numId w:val="7"/>
        </w:numPr>
        <w:tabs>
          <w:tab w:val="left" w:pos="180"/>
          <w:tab w:val="left" w:pos="507"/>
        </w:tabs>
        <w:spacing w:before="93"/>
        <w:ind w:left="0" w:firstLine="0"/>
        <w:rPr>
          <w:b/>
          <w:i/>
          <w:sz w:val="28"/>
          <w:szCs w:val="28"/>
        </w:rPr>
      </w:pPr>
      <w:r>
        <w:rPr>
          <w:b/>
          <w:i/>
          <w:sz w:val="28"/>
          <w:szCs w:val="28"/>
        </w:rPr>
        <w:t>Đan-tê</w:t>
      </w:r>
      <w:r>
        <w:rPr>
          <w:b/>
          <w:i/>
          <w:spacing w:val="-32"/>
          <w:sz w:val="28"/>
          <w:szCs w:val="28"/>
        </w:rPr>
        <w:t xml:space="preserve"> </w:t>
      </w:r>
      <w:r>
        <w:rPr>
          <w:b/>
          <w:i/>
          <w:spacing w:val="5"/>
          <w:sz w:val="28"/>
          <w:szCs w:val="28"/>
        </w:rPr>
        <w:t>làm</w:t>
      </w:r>
      <w:r>
        <w:rPr>
          <w:b/>
          <w:i/>
          <w:spacing w:val="-5"/>
          <w:sz w:val="28"/>
          <w:szCs w:val="28"/>
        </w:rPr>
        <w:t xml:space="preserve"> </w:t>
      </w:r>
      <w:r>
        <w:rPr>
          <w:b/>
          <w:i/>
          <w:sz w:val="28"/>
          <w:szCs w:val="28"/>
        </w:rPr>
        <w:t>quen</w:t>
      </w:r>
      <w:r>
        <w:rPr>
          <w:b/>
          <w:i/>
          <w:spacing w:val="-18"/>
          <w:sz w:val="28"/>
          <w:szCs w:val="28"/>
        </w:rPr>
        <w:t xml:space="preserve"> </w:t>
      </w:r>
      <w:r>
        <w:rPr>
          <w:b/>
          <w:i/>
          <w:spacing w:val="2"/>
          <w:sz w:val="28"/>
          <w:szCs w:val="28"/>
        </w:rPr>
        <w:t>với</w:t>
      </w:r>
      <w:r>
        <w:rPr>
          <w:b/>
          <w:i/>
          <w:spacing w:val="-14"/>
          <w:sz w:val="28"/>
          <w:szCs w:val="28"/>
        </w:rPr>
        <w:t xml:space="preserve"> </w:t>
      </w:r>
      <w:r>
        <w:rPr>
          <w:b/>
          <w:i/>
          <w:sz w:val="28"/>
          <w:szCs w:val="28"/>
        </w:rPr>
        <w:t>người</w:t>
      </w:r>
      <w:r>
        <w:rPr>
          <w:b/>
          <w:i/>
          <w:spacing w:val="-14"/>
          <w:sz w:val="28"/>
          <w:szCs w:val="28"/>
        </w:rPr>
        <w:t xml:space="preserve"> </w:t>
      </w:r>
      <w:r>
        <w:rPr>
          <w:b/>
          <w:i/>
          <w:spacing w:val="5"/>
          <w:sz w:val="28"/>
          <w:szCs w:val="28"/>
        </w:rPr>
        <w:t>bán</w:t>
      </w:r>
      <w:r>
        <w:rPr>
          <w:b/>
          <w:i/>
          <w:spacing w:val="-17"/>
          <w:sz w:val="28"/>
          <w:szCs w:val="28"/>
        </w:rPr>
        <w:t xml:space="preserve"> </w:t>
      </w:r>
      <w:r>
        <w:rPr>
          <w:b/>
          <w:i/>
          <w:sz w:val="28"/>
          <w:szCs w:val="28"/>
        </w:rPr>
        <w:t>sách</w:t>
      </w:r>
      <w:r>
        <w:rPr>
          <w:b/>
          <w:i/>
          <w:spacing w:val="-18"/>
          <w:sz w:val="28"/>
          <w:szCs w:val="28"/>
        </w:rPr>
        <w:t xml:space="preserve"> </w:t>
      </w:r>
      <w:r>
        <w:rPr>
          <w:b/>
          <w:i/>
          <w:spacing w:val="4"/>
          <w:sz w:val="28"/>
          <w:szCs w:val="28"/>
        </w:rPr>
        <w:t>để</w:t>
      </w:r>
      <w:r>
        <w:rPr>
          <w:b/>
          <w:i/>
          <w:spacing w:val="-16"/>
          <w:sz w:val="28"/>
          <w:szCs w:val="28"/>
        </w:rPr>
        <w:t xml:space="preserve"> </w:t>
      </w:r>
      <w:r>
        <w:rPr>
          <w:b/>
          <w:i/>
          <w:spacing w:val="5"/>
          <w:sz w:val="28"/>
          <w:szCs w:val="28"/>
        </w:rPr>
        <w:t>làm</w:t>
      </w:r>
      <w:r>
        <w:rPr>
          <w:b/>
          <w:i/>
          <w:spacing w:val="-6"/>
          <w:sz w:val="28"/>
          <w:szCs w:val="28"/>
        </w:rPr>
        <w:t xml:space="preserve"> </w:t>
      </w:r>
      <w:r>
        <w:rPr>
          <w:b/>
          <w:i/>
          <w:spacing w:val="3"/>
          <w:sz w:val="28"/>
          <w:szCs w:val="28"/>
        </w:rPr>
        <w:t>gì</w:t>
      </w:r>
      <w:r>
        <w:rPr>
          <w:b/>
          <w:i/>
          <w:spacing w:val="-29"/>
          <w:sz w:val="28"/>
          <w:szCs w:val="28"/>
        </w:rPr>
        <w:t>?</w:t>
      </w:r>
    </w:p>
    <w:p w:rsidR="00317140" w:rsidRDefault="00317140" w:rsidP="00317140">
      <w:pPr>
        <w:pStyle w:val="BodyText"/>
        <w:tabs>
          <w:tab w:val="left" w:pos="180"/>
        </w:tabs>
        <w:spacing w:before="263"/>
        <w:ind w:left="0"/>
      </w:pPr>
      <w:r>
        <w:t>a - Để mượn sách về nhà xem</w:t>
      </w:r>
    </w:p>
    <w:p w:rsidR="00E15685" w:rsidRDefault="00317140" w:rsidP="00317140">
      <w:pPr>
        <w:pStyle w:val="BodyText"/>
        <w:tabs>
          <w:tab w:val="left" w:pos="180"/>
        </w:tabs>
        <w:spacing w:before="249" w:line="424" w:lineRule="auto"/>
        <w:ind w:left="0"/>
        <w:rPr>
          <w:lang w:val="vi-VN"/>
        </w:rPr>
      </w:pPr>
      <w:r>
        <w:t>b - Để trao đổi về các cuốn sách</w:t>
      </w:r>
    </w:p>
    <w:p w:rsidR="00317140" w:rsidRDefault="00317140" w:rsidP="00317140">
      <w:pPr>
        <w:pStyle w:val="BodyText"/>
        <w:tabs>
          <w:tab w:val="left" w:pos="180"/>
        </w:tabs>
        <w:spacing w:before="249" w:line="424" w:lineRule="auto"/>
        <w:ind w:left="0"/>
      </w:pPr>
      <w:r>
        <w:t xml:space="preserve"> c - Để mua được nhiều sách hay</w:t>
      </w:r>
    </w:p>
    <w:p w:rsidR="00317140" w:rsidRDefault="00317140" w:rsidP="00317140">
      <w:pPr>
        <w:pStyle w:val="ListParagraph"/>
        <w:numPr>
          <w:ilvl w:val="0"/>
          <w:numId w:val="7"/>
        </w:numPr>
        <w:tabs>
          <w:tab w:val="left" w:pos="180"/>
          <w:tab w:val="left" w:pos="507"/>
        </w:tabs>
        <w:spacing w:before="0" w:line="308" w:lineRule="exact"/>
        <w:ind w:left="0" w:firstLine="0"/>
        <w:rPr>
          <w:b/>
          <w:i/>
          <w:sz w:val="28"/>
          <w:szCs w:val="28"/>
        </w:rPr>
      </w:pPr>
      <w:r>
        <w:rPr>
          <w:b/>
          <w:i/>
          <w:sz w:val="28"/>
          <w:szCs w:val="28"/>
        </w:rPr>
        <w:t>Khi</w:t>
      </w:r>
      <w:r>
        <w:rPr>
          <w:b/>
          <w:i/>
          <w:spacing w:val="-14"/>
          <w:sz w:val="28"/>
          <w:szCs w:val="28"/>
        </w:rPr>
        <w:t xml:space="preserve"> </w:t>
      </w:r>
      <w:r>
        <w:rPr>
          <w:b/>
          <w:i/>
          <w:sz w:val="28"/>
          <w:szCs w:val="28"/>
        </w:rPr>
        <w:t>đọc</w:t>
      </w:r>
      <w:r>
        <w:rPr>
          <w:b/>
          <w:i/>
          <w:spacing w:val="-1"/>
          <w:sz w:val="28"/>
          <w:szCs w:val="28"/>
        </w:rPr>
        <w:t xml:space="preserve"> </w:t>
      </w:r>
      <w:r>
        <w:rPr>
          <w:b/>
          <w:i/>
          <w:sz w:val="28"/>
          <w:szCs w:val="28"/>
        </w:rPr>
        <w:t>sách</w:t>
      </w:r>
      <w:r>
        <w:rPr>
          <w:b/>
          <w:i/>
          <w:spacing w:val="-3"/>
          <w:sz w:val="28"/>
          <w:szCs w:val="28"/>
        </w:rPr>
        <w:t xml:space="preserve"> </w:t>
      </w:r>
      <w:r>
        <w:rPr>
          <w:b/>
          <w:i/>
          <w:sz w:val="28"/>
          <w:szCs w:val="28"/>
        </w:rPr>
        <w:t>tại</w:t>
      </w:r>
      <w:r>
        <w:rPr>
          <w:b/>
          <w:i/>
          <w:spacing w:val="-14"/>
          <w:sz w:val="28"/>
          <w:szCs w:val="28"/>
        </w:rPr>
        <w:t xml:space="preserve"> </w:t>
      </w:r>
      <w:r>
        <w:rPr>
          <w:b/>
          <w:i/>
          <w:spacing w:val="5"/>
          <w:sz w:val="28"/>
          <w:szCs w:val="28"/>
        </w:rPr>
        <w:t>quầy</w:t>
      </w:r>
      <w:r>
        <w:rPr>
          <w:b/>
          <w:i/>
          <w:spacing w:val="-31"/>
          <w:sz w:val="28"/>
          <w:szCs w:val="28"/>
        </w:rPr>
        <w:t xml:space="preserve"> </w:t>
      </w:r>
      <w:r>
        <w:rPr>
          <w:b/>
          <w:i/>
          <w:spacing w:val="2"/>
          <w:sz w:val="28"/>
          <w:szCs w:val="28"/>
        </w:rPr>
        <w:t>hàng,</w:t>
      </w:r>
      <w:r>
        <w:rPr>
          <w:b/>
          <w:i/>
          <w:spacing w:val="-22"/>
          <w:sz w:val="28"/>
          <w:szCs w:val="28"/>
        </w:rPr>
        <w:t xml:space="preserve"> </w:t>
      </w:r>
      <w:r>
        <w:rPr>
          <w:b/>
          <w:i/>
          <w:sz w:val="28"/>
          <w:szCs w:val="28"/>
        </w:rPr>
        <w:t>Đan-tê</w:t>
      </w:r>
      <w:r>
        <w:rPr>
          <w:b/>
          <w:i/>
          <w:spacing w:val="-16"/>
          <w:sz w:val="28"/>
          <w:szCs w:val="28"/>
        </w:rPr>
        <w:t xml:space="preserve"> </w:t>
      </w:r>
      <w:r>
        <w:rPr>
          <w:b/>
          <w:i/>
          <w:spacing w:val="-5"/>
          <w:sz w:val="28"/>
          <w:szCs w:val="28"/>
        </w:rPr>
        <w:t>chỉ</w:t>
      </w:r>
      <w:r>
        <w:rPr>
          <w:b/>
          <w:i/>
          <w:spacing w:val="2"/>
          <w:sz w:val="28"/>
          <w:szCs w:val="28"/>
        </w:rPr>
        <w:t xml:space="preserve"> </w:t>
      </w:r>
      <w:r>
        <w:rPr>
          <w:b/>
          <w:i/>
          <w:sz w:val="28"/>
          <w:szCs w:val="28"/>
        </w:rPr>
        <w:t>thấy</w:t>
      </w:r>
      <w:r>
        <w:rPr>
          <w:b/>
          <w:i/>
          <w:spacing w:val="-1"/>
          <w:sz w:val="28"/>
          <w:szCs w:val="28"/>
        </w:rPr>
        <w:t xml:space="preserve"> </w:t>
      </w:r>
      <w:r>
        <w:rPr>
          <w:b/>
          <w:i/>
          <w:spacing w:val="3"/>
          <w:sz w:val="28"/>
          <w:szCs w:val="28"/>
        </w:rPr>
        <w:t>gì</w:t>
      </w:r>
      <w:r>
        <w:rPr>
          <w:b/>
          <w:i/>
          <w:spacing w:val="-14"/>
          <w:sz w:val="28"/>
          <w:szCs w:val="28"/>
        </w:rPr>
        <w:t>?</w:t>
      </w:r>
    </w:p>
    <w:p w:rsidR="00E15685" w:rsidRDefault="00317140" w:rsidP="00317140">
      <w:pPr>
        <w:pStyle w:val="BodyText"/>
        <w:tabs>
          <w:tab w:val="left" w:pos="180"/>
        </w:tabs>
        <w:spacing w:before="263" w:line="424" w:lineRule="auto"/>
        <w:ind w:left="0"/>
        <w:rPr>
          <w:spacing w:val="-4"/>
          <w:lang w:val="vi-VN"/>
        </w:rPr>
      </w:pPr>
      <w:r>
        <w:t xml:space="preserve">a - </w:t>
      </w:r>
      <w:r>
        <w:rPr>
          <w:spacing w:val="-6"/>
        </w:rPr>
        <w:t xml:space="preserve">Tiếng </w:t>
      </w:r>
      <w:r>
        <w:rPr>
          <w:spacing w:val="4"/>
        </w:rPr>
        <w:t xml:space="preserve">ồn </w:t>
      </w:r>
      <w:r>
        <w:rPr>
          <w:spacing w:val="-4"/>
        </w:rPr>
        <w:t xml:space="preserve">ào </w:t>
      </w:r>
      <w:r>
        <w:t xml:space="preserve">của </w:t>
      </w:r>
      <w:r>
        <w:rPr>
          <w:spacing w:val="-6"/>
        </w:rPr>
        <w:t xml:space="preserve">những </w:t>
      </w:r>
      <w:r>
        <w:rPr>
          <w:spacing w:val="-5"/>
        </w:rPr>
        <w:t xml:space="preserve">người </w:t>
      </w:r>
      <w:r>
        <w:rPr>
          <w:spacing w:val="-6"/>
        </w:rPr>
        <w:t xml:space="preserve">xung </w:t>
      </w:r>
      <w:r>
        <w:rPr>
          <w:spacing w:val="-4"/>
        </w:rPr>
        <w:t>quanh</w:t>
      </w:r>
    </w:p>
    <w:p w:rsidR="00317140" w:rsidRDefault="00317140" w:rsidP="00317140">
      <w:pPr>
        <w:pStyle w:val="BodyText"/>
        <w:tabs>
          <w:tab w:val="left" w:pos="180"/>
        </w:tabs>
        <w:spacing w:before="263" w:line="424" w:lineRule="auto"/>
        <w:ind w:left="0"/>
      </w:pPr>
      <w:r>
        <w:rPr>
          <w:spacing w:val="62"/>
        </w:rPr>
        <w:t xml:space="preserve"> </w:t>
      </w:r>
      <w:r>
        <w:t xml:space="preserve">b - </w:t>
      </w:r>
      <w:r>
        <w:rPr>
          <w:spacing w:val="-6"/>
        </w:rPr>
        <w:t xml:space="preserve">Kẻ </w:t>
      </w:r>
      <w:r>
        <w:rPr>
          <w:spacing w:val="-3"/>
        </w:rPr>
        <w:t xml:space="preserve">ra </w:t>
      </w:r>
      <w:r>
        <w:rPr>
          <w:spacing w:val="-5"/>
        </w:rPr>
        <w:t xml:space="preserve">người vào </w:t>
      </w:r>
      <w:r>
        <w:t xml:space="preserve">nói </w:t>
      </w:r>
      <w:r>
        <w:rPr>
          <w:spacing w:val="-4"/>
        </w:rPr>
        <w:t>chuyện</w:t>
      </w:r>
      <w:r>
        <w:rPr>
          <w:spacing w:val="17"/>
        </w:rPr>
        <w:t xml:space="preserve"> </w:t>
      </w:r>
      <w:r>
        <w:rPr>
          <w:spacing w:val="-3"/>
        </w:rPr>
        <w:t xml:space="preserve">với </w:t>
      </w:r>
      <w:r>
        <w:rPr>
          <w:spacing w:val="-6"/>
        </w:rPr>
        <w:t>nhau</w:t>
      </w:r>
    </w:p>
    <w:p w:rsidR="00317140" w:rsidRDefault="00317140" w:rsidP="00317140">
      <w:pPr>
        <w:pStyle w:val="BodyText"/>
        <w:tabs>
          <w:tab w:val="left" w:pos="180"/>
        </w:tabs>
        <w:spacing w:before="2"/>
        <w:ind w:left="0"/>
      </w:pPr>
      <w:r>
        <w:t>c - Người trong sách đi lại nói chuyện với nhau</w:t>
      </w:r>
    </w:p>
    <w:p w:rsidR="00317140" w:rsidRDefault="00317140" w:rsidP="00317140">
      <w:pPr>
        <w:pStyle w:val="ListParagraph"/>
        <w:numPr>
          <w:ilvl w:val="0"/>
          <w:numId w:val="7"/>
        </w:numPr>
        <w:tabs>
          <w:tab w:val="left" w:pos="180"/>
          <w:tab w:val="left" w:pos="507"/>
        </w:tabs>
        <w:spacing w:before="233"/>
        <w:ind w:left="0" w:firstLine="0"/>
        <w:rPr>
          <w:b/>
          <w:i/>
          <w:sz w:val="28"/>
          <w:szCs w:val="28"/>
        </w:rPr>
      </w:pPr>
      <w:r>
        <w:rPr>
          <w:b/>
          <w:i/>
          <w:sz w:val="28"/>
          <w:szCs w:val="28"/>
        </w:rPr>
        <w:t>Có</w:t>
      </w:r>
      <w:r>
        <w:rPr>
          <w:b/>
          <w:i/>
          <w:spacing w:val="-17"/>
          <w:sz w:val="28"/>
          <w:szCs w:val="28"/>
        </w:rPr>
        <w:t xml:space="preserve"> </w:t>
      </w:r>
      <w:r>
        <w:rPr>
          <w:b/>
          <w:i/>
          <w:spacing w:val="-5"/>
          <w:sz w:val="28"/>
          <w:szCs w:val="28"/>
        </w:rPr>
        <w:t>thể</w:t>
      </w:r>
      <w:r>
        <w:rPr>
          <w:b/>
          <w:i/>
          <w:spacing w:val="15"/>
          <w:sz w:val="28"/>
          <w:szCs w:val="28"/>
        </w:rPr>
        <w:t xml:space="preserve"> </w:t>
      </w:r>
      <w:r>
        <w:rPr>
          <w:b/>
          <w:i/>
          <w:sz w:val="28"/>
          <w:szCs w:val="28"/>
        </w:rPr>
        <w:t xml:space="preserve">thay </w:t>
      </w:r>
      <w:r>
        <w:rPr>
          <w:b/>
          <w:i/>
          <w:spacing w:val="-4"/>
          <w:sz w:val="28"/>
          <w:szCs w:val="28"/>
        </w:rPr>
        <w:t>tên</w:t>
      </w:r>
      <w:r>
        <w:rPr>
          <w:b/>
          <w:i/>
          <w:spacing w:val="-2"/>
          <w:sz w:val="28"/>
          <w:szCs w:val="28"/>
        </w:rPr>
        <w:t xml:space="preserve"> </w:t>
      </w:r>
      <w:r>
        <w:rPr>
          <w:b/>
          <w:i/>
          <w:sz w:val="28"/>
          <w:szCs w:val="28"/>
        </w:rPr>
        <w:t>câu</w:t>
      </w:r>
      <w:r>
        <w:rPr>
          <w:b/>
          <w:i/>
          <w:spacing w:val="-3"/>
          <w:sz w:val="28"/>
          <w:szCs w:val="28"/>
        </w:rPr>
        <w:t xml:space="preserve"> </w:t>
      </w:r>
      <w:r>
        <w:rPr>
          <w:b/>
          <w:i/>
          <w:spacing w:val="-4"/>
          <w:sz w:val="28"/>
          <w:szCs w:val="28"/>
        </w:rPr>
        <w:t>chuyện</w:t>
      </w:r>
      <w:r>
        <w:rPr>
          <w:b/>
          <w:i/>
          <w:spacing w:val="-2"/>
          <w:sz w:val="28"/>
          <w:szCs w:val="28"/>
        </w:rPr>
        <w:t xml:space="preserve"> </w:t>
      </w:r>
      <w:r>
        <w:rPr>
          <w:b/>
          <w:i/>
          <w:spacing w:val="5"/>
          <w:sz w:val="28"/>
          <w:szCs w:val="28"/>
        </w:rPr>
        <w:t>bằng</w:t>
      </w:r>
      <w:r>
        <w:rPr>
          <w:b/>
          <w:i/>
          <w:spacing w:val="-16"/>
          <w:sz w:val="28"/>
          <w:szCs w:val="28"/>
        </w:rPr>
        <w:t xml:space="preserve"> </w:t>
      </w:r>
      <w:r>
        <w:rPr>
          <w:b/>
          <w:i/>
          <w:sz w:val="28"/>
          <w:szCs w:val="28"/>
        </w:rPr>
        <w:t>cụm</w:t>
      </w:r>
      <w:r>
        <w:rPr>
          <w:b/>
          <w:i/>
          <w:spacing w:val="-6"/>
          <w:sz w:val="28"/>
          <w:szCs w:val="28"/>
        </w:rPr>
        <w:t xml:space="preserve"> </w:t>
      </w:r>
      <w:r>
        <w:rPr>
          <w:b/>
          <w:i/>
          <w:spacing w:val="-3"/>
          <w:sz w:val="28"/>
          <w:szCs w:val="28"/>
        </w:rPr>
        <w:t>từ</w:t>
      </w:r>
      <w:r>
        <w:rPr>
          <w:b/>
          <w:i/>
          <w:spacing w:val="-14"/>
          <w:sz w:val="28"/>
          <w:szCs w:val="28"/>
        </w:rPr>
        <w:t xml:space="preserve"> </w:t>
      </w:r>
      <w:r>
        <w:rPr>
          <w:b/>
          <w:i/>
          <w:spacing w:val="4"/>
          <w:sz w:val="28"/>
          <w:szCs w:val="28"/>
        </w:rPr>
        <w:t>nào</w:t>
      </w:r>
      <w:r>
        <w:rPr>
          <w:b/>
          <w:i/>
          <w:spacing w:val="-17"/>
          <w:sz w:val="28"/>
          <w:szCs w:val="28"/>
        </w:rPr>
        <w:t xml:space="preserve"> </w:t>
      </w:r>
      <w:r>
        <w:rPr>
          <w:b/>
          <w:i/>
          <w:sz w:val="28"/>
          <w:szCs w:val="28"/>
        </w:rPr>
        <w:t>dưới</w:t>
      </w:r>
      <w:r>
        <w:rPr>
          <w:b/>
          <w:i/>
          <w:spacing w:val="2"/>
          <w:sz w:val="28"/>
          <w:szCs w:val="28"/>
        </w:rPr>
        <w:t xml:space="preserve"> </w:t>
      </w:r>
      <w:r>
        <w:rPr>
          <w:b/>
          <w:i/>
          <w:spacing w:val="4"/>
          <w:sz w:val="28"/>
          <w:szCs w:val="28"/>
        </w:rPr>
        <w:t>đây</w:t>
      </w:r>
      <w:r>
        <w:rPr>
          <w:b/>
          <w:i/>
          <w:spacing w:val="-31"/>
          <w:sz w:val="28"/>
          <w:szCs w:val="28"/>
        </w:rPr>
        <w:t>?</w:t>
      </w:r>
    </w:p>
    <w:p w:rsidR="00317140" w:rsidRDefault="00317140" w:rsidP="00317140">
      <w:pPr>
        <w:tabs>
          <w:tab w:val="left" w:pos="180"/>
        </w:tabs>
        <w:rPr>
          <w:sz w:val="28"/>
          <w:szCs w:val="28"/>
        </w:rPr>
        <w:sectPr w:rsidR="00317140">
          <w:pgSz w:w="11910" w:h="16850"/>
          <w:pgMar w:top="1320" w:right="340" w:bottom="1260" w:left="1220" w:header="168" w:footer="1072" w:gutter="0"/>
          <w:cols w:space="720"/>
        </w:sectPr>
      </w:pPr>
    </w:p>
    <w:p w:rsidR="004F6B3D" w:rsidRDefault="00317140" w:rsidP="00317140">
      <w:pPr>
        <w:pStyle w:val="BodyText"/>
        <w:tabs>
          <w:tab w:val="left" w:pos="180"/>
        </w:tabs>
        <w:spacing w:before="97" w:line="424" w:lineRule="auto"/>
        <w:ind w:left="0"/>
        <w:rPr>
          <w:lang w:val="vi-VN"/>
        </w:rPr>
      </w:pPr>
      <w:r>
        <w:lastRenderedPageBreak/>
        <w:t>a - Một người biết đọc sách</w:t>
      </w:r>
    </w:p>
    <w:p w:rsidR="00317140" w:rsidRDefault="00317140" w:rsidP="00317140">
      <w:pPr>
        <w:pStyle w:val="BodyText"/>
        <w:tabs>
          <w:tab w:val="left" w:pos="180"/>
        </w:tabs>
        <w:spacing w:before="97" w:line="424" w:lineRule="auto"/>
        <w:ind w:left="0"/>
      </w:pPr>
      <w:r>
        <w:t xml:space="preserve"> b - Một người mê đọc sách</w:t>
      </w:r>
    </w:p>
    <w:p w:rsidR="00317140" w:rsidRDefault="00317140" w:rsidP="00317140">
      <w:pPr>
        <w:pStyle w:val="BodyText"/>
        <w:tabs>
          <w:tab w:val="left" w:pos="180"/>
        </w:tabs>
        <w:spacing w:before="1"/>
        <w:ind w:left="0"/>
      </w:pPr>
      <w:r>
        <w:t>c - Một người đứng đọc sách</w:t>
      </w:r>
    </w:p>
    <w:p w:rsidR="00317140" w:rsidRDefault="00317140" w:rsidP="003C65AF">
      <w:pPr>
        <w:tabs>
          <w:tab w:val="left" w:pos="180"/>
        </w:tabs>
        <w:spacing w:before="219"/>
        <w:rPr>
          <w:b/>
          <w:i/>
          <w:sz w:val="28"/>
          <w:szCs w:val="28"/>
        </w:rPr>
      </w:pPr>
      <w:r>
        <w:rPr>
          <w:b/>
          <w:sz w:val="28"/>
          <w:szCs w:val="28"/>
        </w:rPr>
        <w:t>(4).</w:t>
      </w:r>
      <w:r>
        <w:rPr>
          <w:sz w:val="28"/>
          <w:szCs w:val="28"/>
        </w:rPr>
        <w:t xml:space="preserve"> </w:t>
      </w:r>
      <w:r>
        <w:rPr>
          <w:b/>
          <w:i/>
          <w:sz w:val="28"/>
          <w:szCs w:val="28"/>
        </w:rPr>
        <w:t xml:space="preserve">Từ nào dưới đây có thể thay thế cho </w:t>
      </w:r>
      <w:r w:rsidR="003C65AF">
        <w:rPr>
          <w:b/>
          <w:i/>
          <w:sz w:val="28"/>
          <w:szCs w:val="28"/>
        </w:rPr>
        <w:t>cụm từ “cuốn” (trong cuốn sách)</w:t>
      </w:r>
      <w:r>
        <w:rPr>
          <w:b/>
          <w:i/>
          <w:w w:val="101"/>
          <w:sz w:val="28"/>
          <w:szCs w:val="28"/>
        </w:rPr>
        <w:t>?</w:t>
      </w:r>
    </w:p>
    <w:p w:rsidR="00317140" w:rsidRDefault="00317140" w:rsidP="00317140">
      <w:pPr>
        <w:pStyle w:val="BodyText"/>
        <w:tabs>
          <w:tab w:val="left" w:pos="180"/>
        </w:tabs>
        <w:spacing w:before="264" w:line="424" w:lineRule="auto"/>
        <w:ind w:left="0"/>
      </w:pPr>
      <w:r>
        <w:t xml:space="preserve">a </w:t>
      </w:r>
      <w:r w:rsidR="003C65AF">
        <w:t>–</w:t>
      </w:r>
      <w:r>
        <w:t xml:space="preserve"> </w:t>
      </w:r>
      <w:r>
        <w:rPr>
          <w:spacing w:val="-5"/>
        </w:rPr>
        <w:t>trang</w:t>
      </w:r>
      <w:r w:rsidR="003C65AF">
        <w:rPr>
          <w:spacing w:val="-5"/>
          <w:lang w:val="vi-VN"/>
        </w:rPr>
        <w:t xml:space="preserve">                                </w:t>
      </w:r>
      <w:r>
        <w:rPr>
          <w:spacing w:val="-5"/>
        </w:rPr>
        <w:t xml:space="preserve"> </w:t>
      </w:r>
      <w:r>
        <w:t xml:space="preserve">b - </w:t>
      </w:r>
      <w:r>
        <w:rPr>
          <w:spacing w:val="-3"/>
        </w:rPr>
        <w:t xml:space="preserve">quyển </w:t>
      </w:r>
      <w:r w:rsidR="003C65AF">
        <w:rPr>
          <w:spacing w:val="-3"/>
          <w:lang w:val="vi-VN"/>
        </w:rPr>
        <w:t xml:space="preserve">                       </w:t>
      </w:r>
      <w:r>
        <w:t>c -</w:t>
      </w:r>
      <w:r>
        <w:rPr>
          <w:spacing w:val="5"/>
        </w:rPr>
        <w:t xml:space="preserve"> </w:t>
      </w:r>
      <w:r>
        <w:t>chồng</w:t>
      </w:r>
    </w:p>
    <w:p w:rsidR="00317140" w:rsidRDefault="00317140" w:rsidP="00317140">
      <w:pPr>
        <w:pStyle w:val="Heading1"/>
        <w:numPr>
          <w:ilvl w:val="0"/>
          <w:numId w:val="5"/>
        </w:numPr>
        <w:tabs>
          <w:tab w:val="left" w:pos="180"/>
          <w:tab w:val="left" w:pos="507"/>
        </w:tabs>
        <w:spacing w:before="2"/>
        <w:ind w:left="0" w:firstLine="0"/>
      </w:pPr>
      <w:r>
        <w:t xml:space="preserve">– </w:t>
      </w:r>
      <w:r>
        <w:rPr>
          <w:spacing w:val="3"/>
        </w:rPr>
        <w:t xml:space="preserve">Bài </w:t>
      </w:r>
      <w:r>
        <w:t xml:space="preserve">tập </w:t>
      </w:r>
      <w:r>
        <w:rPr>
          <w:spacing w:val="-4"/>
        </w:rPr>
        <w:t xml:space="preserve">về Chính </w:t>
      </w:r>
      <w:r>
        <w:t xml:space="preserve">tả, </w:t>
      </w:r>
      <w:r>
        <w:rPr>
          <w:spacing w:val="-4"/>
        </w:rPr>
        <w:t xml:space="preserve">Luyện </w:t>
      </w:r>
      <w:r>
        <w:rPr>
          <w:spacing w:val="-3"/>
        </w:rPr>
        <w:t xml:space="preserve">từ </w:t>
      </w:r>
      <w:r>
        <w:rPr>
          <w:spacing w:val="-4"/>
        </w:rPr>
        <w:t xml:space="preserve">và </w:t>
      </w:r>
      <w:r>
        <w:t xml:space="preserve">câu, </w:t>
      </w:r>
      <w:r>
        <w:rPr>
          <w:spacing w:val="4"/>
        </w:rPr>
        <w:t xml:space="preserve">Tập </w:t>
      </w:r>
      <w:r>
        <w:t>làm</w:t>
      </w:r>
      <w:r>
        <w:rPr>
          <w:spacing w:val="-45"/>
        </w:rPr>
        <w:t xml:space="preserve"> </w:t>
      </w:r>
      <w:r>
        <w:t>văn</w:t>
      </w:r>
    </w:p>
    <w:p w:rsidR="00317140" w:rsidRDefault="00317140" w:rsidP="00317140">
      <w:pPr>
        <w:pStyle w:val="ListParagraph"/>
        <w:numPr>
          <w:ilvl w:val="0"/>
          <w:numId w:val="8"/>
        </w:numPr>
        <w:tabs>
          <w:tab w:val="left" w:pos="180"/>
          <w:tab w:val="left" w:pos="507"/>
        </w:tabs>
        <w:spacing w:before="218" w:line="290" w:lineRule="auto"/>
        <w:ind w:left="0" w:firstLine="0"/>
        <w:rPr>
          <w:sz w:val="28"/>
          <w:szCs w:val="28"/>
        </w:rPr>
      </w:pPr>
      <w:r>
        <w:rPr>
          <w:b/>
          <w:i/>
          <w:sz w:val="28"/>
          <w:szCs w:val="28"/>
        </w:rPr>
        <w:t xml:space="preserve">Gạch dưới các </w:t>
      </w:r>
      <w:r>
        <w:rPr>
          <w:b/>
          <w:i/>
          <w:spacing w:val="-5"/>
          <w:sz w:val="28"/>
          <w:szCs w:val="28"/>
        </w:rPr>
        <w:t xml:space="preserve">chữ </w:t>
      </w:r>
      <w:r>
        <w:rPr>
          <w:b/>
          <w:i/>
          <w:spacing w:val="3"/>
          <w:sz w:val="28"/>
          <w:szCs w:val="28"/>
        </w:rPr>
        <w:t xml:space="preserve">viết </w:t>
      </w:r>
      <w:r>
        <w:rPr>
          <w:b/>
          <w:i/>
          <w:sz w:val="28"/>
          <w:szCs w:val="28"/>
        </w:rPr>
        <w:t xml:space="preserve">sai </w:t>
      </w:r>
      <w:r>
        <w:rPr>
          <w:b/>
          <w:i/>
          <w:spacing w:val="-3"/>
          <w:sz w:val="28"/>
          <w:szCs w:val="28"/>
        </w:rPr>
        <w:t xml:space="preserve">chính </w:t>
      </w:r>
      <w:r>
        <w:rPr>
          <w:b/>
          <w:i/>
          <w:sz w:val="28"/>
          <w:szCs w:val="28"/>
        </w:rPr>
        <w:t xml:space="preserve">tả (g/ gh, </w:t>
      </w:r>
      <w:r>
        <w:rPr>
          <w:b/>
          <w:i/>
          <w:spacing w:val="-4"/>
          <w:sz w:val="28"/>
          <w:szCs w:val="28"/>
        </w:rPr>
        <w:t xml:space="preserve">s/ </w:t>
      </w:r>
      <w:r>
        <w:rPr>
          <w:b/>
          <w:i/>
          <w:spacing w:val="3"/>
          <w:sz w:val="28"/>
          <w:szCs w:val="28"/>
        </w:rPr>
        <w:t xml:space="preserve">x, ăn </w:t>
      </w:r>
      <w:r>
        <w:rPr>
          <w:b/>
          <w:i/>
          <w:sz w:val="28"/>
          <w:szCs w:val="28"/>
        </w:rPr>
        <w:t xml:space="preserve">/ </w:t>
      </w:r>
      <w:r>
        <w:rPr>
          <w:b/>
          <w:i/>
          <w:spacing w:val="4"/>
          <w:sz w:val="28"/>
          <w:szCs w:val="28"/>
        </w:rPr>
        <w:t>ăng)</w:t>
      </w:r>
      <w:r>
        <w:rPr>
          <w:b/>
          <w:i/>
          <w:sz w:val="28"/>
          <w:szCs w:val="28"/>
        </w:rPr>
        <w:t xml:space="preserve"> </w:t>
      </w:r>
      <w:r>
        <w:rPr>
          <w:b/>
          <w:i/>
          <w:spacing w:val="-3"/>
          <w:sz w:val="28"/>
          <w:szCs w:val="28"/>
        </w:rPr>
        <w:t xml:space="preserve">rồi </w:t>
      </w:r>
      <w:r>
        <w:rPr>
          <w:b/>
          <w:i/>
          <w:spacing w:val="-6"/>
          <w:sz w:val="28"/>
          <w:szCs w:val="28"/>
        </w:rPr>
        <w:t xml:space="preserve">chữa </w:t>
      </w:r>
      <w:r>
        <w:rPr>
          <w:b/>
          <w:i/>
          <w:spacing w:val="6"/>
          <w:sz w:val="28"/>
          <w:szCs w:val="28"/>
        </w:rPr>
        <w:t xml:space="preserve">lại </w:t>
      </w:r>
      <w:r>
        <w:rPr>
          <w:b/>
          <w:i/>
          <w:spacing w:val="-6"/>
          <w:sz w:val="28"/>
          <w:szCs w:val="28"/>
        </w:rPr>
        <w:t xml:space="preserve">cho </w:t>
      </w:r>
      <w:r>
        <w:rPr>
          <w:b/>
          <w:i/>
          <w:spacing w:val="4"/>
          <w:sz w:val="28"/>
          <w:szCs w:val="28"/>
        </w:rPr>
        <w:t>đúng:</w:t>
      </w:r>
      <w:r>
        <w:rPr>
          <w:b/>
          <w:i/>
          <w:sz w:val="28"/>
          <w:szCs w:val="28"/>
        </w:rPr>
        <w:t xml:space="preserve"> </w:t>
      </w:r>
      <w:r>
        <w:rPr>
          <w:sz w:val="28"/>
          <w:szCs w:val="28"/>
        </w:rPr>
        <w:t>(</w:t>
      </w:r>
      <w:r>
        <w:rPr>
          <w:spacing w:val="-10"/>
          <w:sz w:val="28"/>
          <w:szCs w:val="28"/>
        </w:rPr>
        <w:t xml:space="preserve">Viết </w:t>
      </w:r>
      <w:r>
        <w:rPr>
          <w:spacing w:val="-5"/>
          <w:sz w:val="28"/>
          <w:szCs w:val="28"/>
        </w:rPr>
        <w:t xml:space="preserve">vào </w:t>
      </w:r>
      <w:r>
        <w:rPr>
          <w:sz w:val="28"/>
          <w:szCs w:val="28"/>
        </w:rPr>
        <w:t>chỗ trống ở dưới.</w:t>
      </w:r>
      <w:r>
        <w:rPr>
          <w:spacing w:val="-11"/>
          <w:sz w:val="28"/>
          <w:szCs w:val="28"/>
        </w:rPr>
        <w:t>)</w:t>
      </w:r>
    </w:p>
    <w:p w:rsidR="00317140" w:rsidRDefault="00317140" w:rsidP="00317140">
      <w:pPr>
        <w:pStyle w:val="ListParagraph"/>
        <w:numPr>
          <w:ilvl w:val="0"/>
          <w:numId w:val="9"/>
        </w:numPr>
        <w:tabs>
          <w:tab w:val="left" w:pos="180"/>
          <w:tab w:val="left" w:pos="507"/>
        </w:tabs>
        <w:spacing w:before="197"/>
        <w:ind w:left="0" w:firstLine="0"/>
        <w:rPr>
          <w:sz w:val="28"/>
          <w:szCs w:val="28"/>
        </w:rPr>
      </w:pPr>
      <w:r>
        <w:rPr>
          <w:spacing w:val="-6"/>
          <w:sz w:val="28"/>
          <w:szCs w:val="28"/>
        </w:rPr>
        <w:t xml:space="preserve">Bạn An </w:t>
      </w:r>
      <w:r>
        <w:rPr>
          <w:spacing w:val="-5"/>
          <w:sz w:val="28"/>
          <w:szCs w:val="28"/>
        </w:rPr>
        <w:t xml:space="preserve">thường </w:t>
      </w:r>
      <w:r>
        <w:rPr>
          <w:spacing w:val="-4"/>
          <w:sz w:val="28"/>
          <w:szCs w:val="28"/>
        </w:rPr>
        <w:t xml:space="preserve">gé </w:t>
      </w:r>
      <w:r>
        <w:rPr>
          <w:spacing w:val="-5"/>
          <w:sz w:val="28"/>
          <w:szCs w:val="28"/>
        </w:rPr>
        <w:t xml:space="preserve">vào </w:t>
      </w:r>
      <w:r>
        <w:rPr>
          <w:spacing w:val="-8"/>
          <w:sz w:val="28"/>
          <w:szCs w:val="28"/>
        </w:rPr>
        <w:t xml:space="preserve">hiệu </w:t>
      </w:r>
      <w:r>
        <w:rPr>
          <w:spacing w:val="2"/>
          <w:sz w:val="28"/>
          <w:szCs w:val="28"/>
        </w:rPr>
        <w:t xml:space="preserve">sách </w:t>
      </w:r>
      <w:r>
        <w:rPr>
          <w:spacing w:val="-4"/>
          <w:sz w:val="28"/>
          <w:szCs w:val="28"/>
        </w:rPr>
        <w:t xml:space="preserve">gần </w:t>
      </w:r>
      <w:r>
        <w:rPr>
          <w:spacing w:val="-3"/>
          <w:sz w:val="28"/>
          <w:szCs w:val="28"/>
        </w:rPr>
        <w:t xml:space="preserve">ghốc </w:t>
      </w:r>
      <w:r>
        <w:rPr>
          <w:sz w:val="28"/>
          <w:szCs w:val="28"/>
        </w:rPr>
        <w:t>cây</w:t>
      </w:r>
      <w:r>
        <w:rPr>
          <w:spacing w:val="-41"/>
          <w:sz w:val="28"/>
          <w:szCs w:val="28"/>
        </w:rPr>
        <w:t xml:space="preserve"> </w:t>
      </w:r>
      <w:r>
        <w:rPr>
          <w:sz w:val="28"/>
          <w:szCs w:val="28"/>
        </w:rPr>
        <w:t>đa.</w:t>
      </w:r>
    </w:p>
    <w:p w:rsidR="00317140" w:rsidRDefault="00317140" w:rsidP="00317140">
      <w:pPr>
        <w:pStyle w:val="BodyText"/>
        <w:tabs>
          <w:tab w:val="left" w:pos="180"/>
        </w:tabs>
        <w:spacing w:before="248"/>
        <w:ind w:left="0"/>
      </w:pPr>
      <w:r>
        <w:t>…………………………………………………………</w:t>
      </w:r>
    </w:p>
    <w:p w:rsidR="00317140" w:rsidRDefault="00317140" w:rsidP="00317140">
      <w:pPr>
        <w:pStyle w:val="ListParagraph"/>
        <w:numPr>
          <w:ilvl w:val="0"/>
          <w:numId w:val="9"/>
        </w:numPr>
        <w:tabs>
          <w:tab w:val="left" w:pos="180"/>
          <w:tab w:val="left" w:pos="522"/>
        </w:tabs>
        <w:spacing w:before="249"/>
        <w:ind w:left="0" w:firstLine="0"/>
        <w:rPr>
          <w:sz w:val="28"/>
          <w:szCs w:val="28"/>
        </w:rPr>
      </w:pPr>
      <w:r>
        <w:rPr>
          <w:spacing w:val="-11"/>
          <w:sz w:val="28"/>
          <w:szCs w:val="28"/>
        </w:rPr>
        <w:t xml:space="preserve">Minh </w:t>
      </w:r>
      <w:r>
        <w:rPr>
          <w:spacing w:val="-5"/>
          <w:sz w:val="28"/>
          <w:szCs w:val="28"/>
        </w:rPr>
        <w:t xml:space="preserve">xắp xếp </w:t>
      </w:r>
      <w:r>
        <w:rPr>
          <w:spacing w:val="2"/>
          <w:sz w:val="28"/>
          <w:szCs w:val="28"/>
        </w:rPr>
        <w:t xml:space="preserve">sách </w:t>
      </w:r>
      <w:r>
        <w:rPr>
          <w:spacing w:val="-3"/>
          <w:sz w:val="28"/>
          <w:szCs w:val="28"/>
        </w:rPr>
        <w:t xml:space="preserve">vở </w:t>
      </w:r>
      <w:r>
        <w:rPr>
          <w:spacing w:val="-5"/>
          <w:sz w:val="28"/>
          <w:szCs w:val="28"/>
        </w:rPr>
        <w:t xml:space="preserve">vào </w:t>
      </w:r>
      <w:r>
        <w:rPr>
          <w:sz w:val="28"/>
          <w:szCs w:val="28"/>
        </w:rPr>
        <w:t xml:space="preserve">cặp xách </w:t>
      </w:r>
      <w:r>
        <w:rPr>
          <w:spacing w:val="4"/>
          <w:sz w:val="28"/>
          <w:szCs w:val="28"/>
        </w:rPr>
        <w:t xml:space="preserve">để </w:t>
      </w:r>
      <w:r>
        <w:rPr>
          <w:spacing w:val="2"/>
          <w:sz w:val="28"/>
          <w:szCs w:val="28"/>
        </w:rPr>
        <w:t xml:space="preserve">sách </w:t>
      </w:r>
      <w:r>
        <w:rPr>
          <w:sz w:val="28"/>
          <w:szCs w:val="28"/>
        </w:rPr>
        <w:t>tới</w:t>
      </w:r>
      <w:r>
        <w:rPr>
          <w:spacing w:val="-31"/>
          <w:sz w:val="28"/>
          <w:szCs w:val="28"/>
        </w:rPr>
        <w:t xml:space="preserve"> </w:t>
      </w:r>
      <w:r>
        <w:rPr>
          <w:spacing w:val="-6"/>
          <w:sz w:val="28"/>
          <w:szCs w:val="28"/>
        </w:rPr>
        <w:t>trường.</w:t>
      </w:r>
    </w:p>
    <w:p w:rsidR="00317140" w:rsidRDefault="00317140" w:rsidP="00317140">
      <w:pPr>
        <w:pStyle w:val="BodyText"/>
        <w:tabs>
          <w:tab w:val="left" w:pos="180"/>
        </w:tabs>
        <w:spacing w:before="248"/>
        <w:ind w:left="0"/>
      </w:pPr>
      <w:r>
        <w:t>…………………………………………………………</w:t>
      </w:r>
    </w:p>
    <w:p w:rsidR="00317140" w:rsidRDefault="00317140" w:rsidP="00317140">
      <w:pPr>
        <w:pStyle w:val="ListParagraph"/>
        <w:numPr>
          <w:ilvl w:val="0"/>
          <w:numId w:val="9"/>
        </w:numPr>
        <w:tabs>
          <w:tab w:val="left" w:pos="180"/>
          <w:tab w:val="left" w:pos="507"/>
        </w:tabs>
        <w:spacing w:before="249"/>
        <w:ind w:left="0" w:firstLine="0"/>
        <w:rPr>
          <w:sz w:val="28"/>
          <w:szCs w:val="28"/>
        </w:rPr>
      </w:pPr>
      <w:r>
        <w:rPr>
          <w:sz w:val="28"/>
          <w:szCs w:val="28"/>
        </w:rPr>
        <w:t xml:space="preserve">Chú </w:t>
      </w:r>
      <w:r>
        <w:rPr>
          <w:spacing w:val="-6"/>
          <w:sz w:val="28"/>
          <w:szCs w:val="28"/>
        </w:rPr>
        <w:t xml:space="preserve">Hải </w:t>
      </w:r>
      <w:r>
        <w:rPr>
          <w:spacing w:val="-9"/>
          <w:sz w:val="28"/>
          <w:szCs w:val="28"/>
        </w:rPr>
        <w:t xml:space="preserve">lặn </w:t>
      </w:r>
      <w:r>
        <w:rPr>
          <w:spacing w:val="-10"/>
          <w:sz w:val="28"/>
          <w:szCs w:val="28"/>
        </w:rPr>
        <w:t xml:space="preserve">lẽ </w:t>
      </w:r>
      <w:r>
        <w:rPr>
          <w:spacing w:val="2"/>
          <w:sz w:val="28"/>
          <w:szCs w:val="28"/>
        </w:rPr>
        <w:t xml:space="preserve">bơi </w:t>
      </w:r>
      <w:r>
        <w:rPr>
          <w:spacing w:val="-3"/>
          <w:sz w:val="28"/>
          <w:szCs w:val="28"/>
        </w:rPr>
        <w:t xml:space="preserve">ra </w:t>
      </w:r>
      <w:r>
        <w:rPr>
          <w:spacing w:val="-4"/>
          <w:sz w:val="28"/>
          <w:szCs w:val="28"/>
        </w:rPr>
        <w:t xml:space="preserve">xa </w:t>
      </w:r>
      <w:r>
        <w:rPr>
          <w:sz w:val="28"/>
          <w:szCs w:val="28"/>
        </w:rPr>
        <w:t xml:space="preserve">rồi </w:t>
      </w:r>
      <w:r>
        <w:rPr>
          <w:spacing w:val="-9"/>
          <w:sz w:val="28"/>
          <w:szCs w:val="28"/>
        </w:rPr>
        <w:t xml:space="preserve">lặng </w:t>
      </w:r>
      <w:r>
        <w:rPr>
          <w:sz w:val="28"/>
          <w:szCs w:val="28"/>
        </w:rPr>
        <w:t xml:space="preserve">sâu </w:t>
      </w:r>
      <w:r>
        <w:rPr>
          <w:spacing w:val="-3"/>
          <w:sz w:val="28"/>
          <w:szCs w:val="28"/>
        </w:rPr>
        <w:t xml:space="preserve">xuống </w:t>
      </w:r>
      <w:r>
        <w:rPr>
          <w:spacing w:val="-4"/>
          <w:sz w:val="28"/>
          <w:szCs w:val="28"/>
        </w:rPr>
        <w:t xml:space="preserve">nước </w:t>
      </w:r>
      <w:r>
        <w:rPr>
          <w:spacing w:val="4"/>
          <w:sz w:val="28"/>
          <w:szCs w:val="28"/>
        </w:rPr>
        <w:t xml:space="preserve">để </w:t>
      </w:r>
      <w:r>
        <w:rPr>
          <w:spacing w:val="-6"/>
          <w:sz w:val="28"/>
          <w:szCs w:val="28"/>
        </w:rPr>
        <w:t xml:space="preserve">mò </w:t>
      </w:r>
      <w:r>
        <w:rPr>
          <w:spacing w:val="-5"/>
          <w:sz w:val="28"/>
          <w:szCs w:val="28"/>
        </w:rPr>
        <w:t>trai</w:t>
      </w:r>
      <w:r>
        <w:rPr>
          <w:spacing w:val="7"/>
          <w:sz w:val="28"/>
          <w:szCs w:val="28"/>
        </w:rPr>
        <w:t xml:space="preserve"> </w:t>
      </w:r>
      <w:r>
        <w:rPr>
          <w:spacing w:val="2"/>
          <w:sz w:val="28"/>
          <w:szCs w:val="28"/>
        </w:rPr>
        <w:t>ngọc.</w:t>
      </w:r>
    </w:p>
    <w:p w:rsidR="00317140" w:rsidRDefault="00317140" w:rsidP="00317140">
      <w:pPr>
        <w:pStyle w:val="BodyText"/>
        <w:tabs>
          <w:tab w:val="left" w:pos="180"/>
        </w:tabs>
        <w:spacing w:before="248"/>
        <w:ind w:left="0"/>
      </w:pPr>
      <w:r>
        <w:t>…………………………………………………………</w:t>
      </w:r>
    </w:p>
    <w:p w:rsidR="00317140" w:rsidRDefault="00E53C5A" w:rsidP="00317140">
      <w:pPr>
        <w:pStyle w:val="ListParagraph"/>
        <w:numPr>
          <w:ilvl w:val="0"/>
          <w:numId w:val="8"/>
        </w:numPr>
        <w:tabs>
          <w:tab w:val="left" w:pos="180"/>
          <w:tab w:val="left" w:pos="507"/>
        </w:tabs>
        <w:spacing w:before="219" w:line="280" w:lineRule="auto"/>
        <w:ind w:left="0" w:firstLine="0"/>
        <w:rPr>
          <w:b/>
          <w:i/>
          <w:sz w:val="28"/>
          <w:szCs w:val="28"/>
        </w:rPr>
      </w:pPr>
      <w:r>
        <w:rPr>
          <w:noProof/>
          <w:sz w:val="28"/>
          <w:szCs w:val="28"/>
          <w:lang w:val="en-GB" w:eastAsia="en-GB" w:bidi="ar-SA"/>
        </w:rPr>
        <mc:AlternateContent>
          <mc:Choice Requires="wpg">
            <w:drawing>
              <wp:anchor distT="0" distB="0" distL="0" distR="0" simplePos="0" relativeHeight="251667456" behindDoc="1" locked="0" layoutInCell="1" allowOverlap="1">
                <wp:simplePos x="0" y="0"/>
                <wp:positionH relativeFrom="page">
                  <wp:posOffset>923290</wp:posOffset>
                </wp:positionH>
                <wp:positionV relativeFrom="paragraph">
                  <wp:posOffset>681355</wp:posOffset>
                </wp:positionV>
                <wp:extent cx="818515" cy="384175"/>
                <wp:effectExtent l="8890" t="6985" r="1270" b="0"/>
                <wp:wrapTopAndBottom/>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515" cy="384175"/>
                          <a:chOff x="1454" y="1073"/>
                          <a:chExt cx="1289" cy="605"/>
                        </a:xfrm>
                      </wpg:grpSpPr>
                      <wps:wsp>
                        <wps:cNvPr id="13" name="Rectangle 3"/>
                        <wps:cNvSpPr>
                          <a:spLocks noChangeArrowheads="1"/>
                        </wps:cNvSpPr>
                        <wps:spPr bwMode="auto">
                          <a:xfrm>
                            <a:off x="1462" y="1080"/>
                            <a:ext cx="1273" cy="5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4"/>
                        <wps:cNvSpPr txBox="1">
                          <a:spLocks noChangeArrowheads="1"/>
                        </wps:cNvSpPr>
                        <wps:spPr bwMode="auto">
                          <a:xfrm>
                            <a:off x="1462" y="1080"/>
                            <a:ext cx="1273" cy="589"/>
                          </a:xfrm>
                          <a:prstGeom prst="rect">
                            <a:avLst/>
                          </a:prstGeom>
                          <a:noFill/>
                          <a:ln w="95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0BB3" w:rsidRDefault="00890BB3" w:rsidP="00317140">
                              <w:pPr>
                                <w:spacing w:before="77"/>
                                <w:ind w:left="347"/>
                                <w:rPr>
                                  <w:sz w:val="28"/>
                                </w:rPr>
                              </w:pPr>
                              <w:r>
                                <w:rPr>
                                  <w:sz w:val="28"/>
                                </w:rPr>
                                <w:t>Minh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2.7pt;margin-top:53.65pt;width:64.45pt;height:30.25pt;z-index:-251649024;mso-wrap-distance-left:0;mso-wrap-distance-right:0;mso-position-horizontal-relative:page" coordorigin="1454,1073" coordsize="128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">
                <v:rect id="Rectangle 3" o:spid="_x0000_s1027" style="position:absolute;left:1462;top:1080;width:1273;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shapetype id="_x0000_t202" coordsize="21600,21600" o:spt="202" path="m,l,21600r21600,l21600,xe">
                  <v:stroke joinstyle="miter"/>
                  <v:path gradientshapeok="t" o:connecttype="rect"/>
                </v:shapetype>
                <v:shape id="Text Box 4" o:spid="_x0000_s1028" type="#_x0000_t202" style="position:absolute;left:1462;top:1080;width:1273;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cW8IA&#10;AADbAAAADwAAAGRycy9kb3ducmV2LnhtbERPzWoCMRC+C75DGKGXUrOK2LoaRQSh4MF29QGGzbhZ&#10;3UyWJNWtT28KBW/z8f3OYtXZRlzJh9qxgtEwA0FcOl1zpeB42L59gAgRWWPjmBT8UoDVst9bYK7d&#10;jb/pWsRKpBAOOSowMba5lKE0ZDEMXUucuJPzFmOCvpLa4y2F20aOs2wqLdacGgy2tDFUXoofq8C/&#10;bs73/deUZ+Z0seN7fJ+57U6pl0G3noOI1MWn+N/9qdP8Cfz9kg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VxbwgAAANsAAAAPAAAAAAAAAAAAAAAAAJgCAABkcnMvZG93&#10;bnJldi54bWxQSwUGAAAAAAQABAD1AAAAhwMAAAAA&#10;" filled="f" strokeweight=".26486mm">
                  <v:textbox inset="0,0,0,0">
                    <w:txbxContent>
                      <w:p w:rsidR="00890BB3" w:rsidRDefault="00890BB3" w:rsidP="00317140">
                        <w:pPr>
                          <w:spacing w:before="77"/>
                          <w:ind w:left="347"/>
                          <w:rPr>
                            <w:sz w:val="28"/>
                          </w:rPr>
                        </w:pPr>
                        <w:r>
                          <w:rPr>
                            <w:sz w:val="28"/>
                          </w:rPr>
                          <w:t>Minh</w:t>
                        </w:r>
                      </w:p>
                    </w:txbxContent>
                  </v:textbox>
                </v:shape>
                <w10:wrap type="topAndBottom" anchorx="page"/>
              </v:group>
            </w:pict>
          </mc:Fallback>
        </mc:AlternateContent>
      </w:r>
      <w:r>
        <w:rPr>
          <w:noProof/>
          <w:sz w:val="28"/>
          <w:szCs w:val="28"/>
          <w:lang w:val="en-GB" w:eastAsia="en-GB" w:bidi="ar-SA"/>
        </w:rPr>
        <mc:AlternateContent>
          <mc:Choice Requires="wps">
            <w:drawing>
              <wp:anchor distT="0" distB="0" distL="0" distR="0" simplePos="0" relativeHeight="251670528" behindDoc="1" locked="0" layoutInCell="1" allowOverlap="1">
                <wp:simplePos x="0" y="0"/>
                <wp:positionH relativeFrom="page">
                  <wp:posOffset>2179320</wp:posOffset>
                </wp:positionH>
                <wp:positionV relativeFrom="paragraph">
                  <wp:posOffset>685800</wp:posOffset>
                </wp:positionV>
                <wp:extent cx="650240" cy="374015"/>
                <wp:effectExtent l="7620" t="11430" r="8890" b="508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374015"/>
                        </a:xfrm>
                        <a:prstGeom prst="rect">
                          <a:avLst/>
                        </a:prstGeom>
                        <a:solidFill>
                          <a:srgbClr val="FFFFFF"/>
                        </a:solidFill>
                        <a:ln w="9535">
                          <a:solidFill>
                            <a:srgbClr val="000000"/>
                          </a:solidFill>
                          <a:miter lim="800000"/>
                          <a:headEnd/>
                          <a:tailEnd/>
                        </a:ln>
                      </wps:spPr>
                      <wps:txbx>
                        <w:txbxContent>
                          <w:p w:rsidR="00890BB3" w:rsidRDefault="00890BB3" w:rsidP="00317140">
                            <w:pPr>
                              <w:pStyle w:val="BodyText"/>
                              <w:spacing w:before="77"/>
                              <w:ind w:left="299"/>
                            </w:pPr>
                            <w:r>
                              <w:t>học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71.6pt;margin-top:54pt;width:51.2pt;height:29.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" strokeweight=".26486mm">
                <v:textbox inset="0,0,0,0">
                  <w:txbxContent>
                    <w:p w:rsidR="00890BB3" w:rsidRDefault="00890BB3" w:rsidP="00317140">
                      <w:pPr>
                        <w:pStyle w:val="BodyText"/>
                        <w:spacing w:before="77"/>
                        <w:ind w:left="299"/>
                      </w:pPr>
                      <w:r>
                        <w:t>học</w:t>
                      </w:r>
                    </w:p>
                  </w:txbxContent>
                </v:textbox>
                <w10:wrap type="topAndBottom" anchorx="page"/>
              </v:shape>
            </w:pict>
          </mc:Fallback>
        </mc:AlternateContent>
      </w:r>
      <w:r>
        <w:rPr>
          <w:noProof/>
          <w:sz w:val="28"/>
          <w:szCs w:val="28"/>
          <w:lang w:val="en-GB" w:eastAsia="en-GB" w:bidi="ar-SA"/>
        </w:rPr>
        <mc:AlternateContent>
          <mc:Choice Requires="wps">
            <w:drawing>
              <wp:anchor distT="0" distB="0" distL="0" distR="0" simplePos="0" relativeHeight="251671552" behindDoc="1" locked="0" layoutInCell="1" allowOverlap="1">
                <wp:simplePos x="0" y="0"/>
                <wp:positionH relativeFrom="page">
                  <wp:posOffset>3245485</wp:posOffset>
                </wp:positionH>
                <wp:positionV relativeFrom="paragraph">
                  <wp:posOffset>685800</wp:posOffset>
                </wp:positionV>
                <wp:extent cx="921385" cy="374015"/>
                <wp:effectExtent l="6985" t="11430" r="5080" b="508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74015"/>
                        </a:xfrm>
                        <a:prstGeom prst="rect">
                          <a:avLst/>
                        </a:prstGeom>
                        <a:noFill/>
                        <a:ln w="95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0BB3" w:rsidRDefault="00890BB3" w:rsidP="00317140">
                            <w:pPr>
                              <w:pStyle w:val="BodyText"/>
                              <w:spacing w:before="77"/>
                              <w:ind w:left="243"/>
                            </w:pPr>
                            <w:r>
                              <w:t>lao động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55.55pt;margin-top:54pt;width:72.55pt;height:29.4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" filled="f" strokeweight=".26486mm">
                <v:textbox inset="0,0,0,0">
                  <w:txbxContent>
                    <w:p w:rsidR="00890BB3" w:rsidRDefault="00890BB3" w:rsidP="00317140">
                      <w:pPr>
                        <w:pStyle w:val="BodyText"/>
                        <w:spacing w:before="77"/>
                        <w:ind w:left="243"/>
                      </w:pPr>
                      <w:r>
                        <w:t>lao động</w:t>
                      </w:r>
                    </w:p>
                  </w:txbxContent>
                </v:textbox>
                <w10:wrap type="topAndBottom" anchorx="page"/>
              </v:shape>
            </w:pict>
          </mc:Fallback>
        </mc:AlternateContent>
      </w:r>
      <w:r>
        <w:rPr>
          <w:noProof/>
          <w:sz w:val="28"/>
          <w:szCs w:val="28"/>
          <w:lang w:val="en-GB" w:eastAsia="en-GB" w:bidi="ar-SA"/>
        </w:rPr>
        <mc:AlternateContent>
          <mc:Choice Requires="wps">
            <w:drawing>
              <wp:anchor distT="0" distB="0" distL="0" distR="0" simplePos="0" relativeHeight="251669504" behindDoc="1" locked="0" layoutInCell="1" allowOverlap="1">
                <wp:simplePos x="0" y="0"/>
                <wp:positionH relativeFrom="page">
                  <wp:posOffset>4554220</wp:posOffset>
                </wp:positionH>
                <wp:positionV relativeFrom="paragraph">
                  <wp:posOffset>685800</wp:posOffset>
                </wp:positionV>
                <wp:extent cx="808355" cy="374015"/>
                <wp:effectExtent l="10795" t="11430" r="9525" b="508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374015"/>
                        </a:xfrm>
                        <a:prstGeom prst="rect">
                          <a:avLst/>
                        </a:prstGeom>
                        <a:noFill/>
                        <a:ln w="95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0BB3" w:rsidRDefault="00890BB3" w:rsidP="00317140">
                            <w:pPr>
                              <w:pStyle w:val="BodyText"/>
                              <w:spacing w:before="77"/>
                              <w:ind w:left="434"/>
                            </w:pPr>
                            <w:r>
                              <w:t>giỏi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58.6pt;margin-top:54pt;width:63.65pt;height:29.4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" filled="f" strokeweight=".26486mm">
                <v:textbox inset="0,0,0,0">
                  <w:txbxContent>
                    <w:p w:rsidR="00890BB3" w:rsidRDefault="00890BB3" w:rsidP="00317140">
                      <w:pPr>
                        <w:pStyle w:val="BodyText"/>
                        <w:spacing w:before="77"/>
                        <w:ind w:left="434"/>
                      </w:pPr>
                      <w:r>
                        <w:t>giỏi</w:t>
                      </w:r>
                    </w:p>
                  </w:txbxContent>
                </v:textbox>
                <w10:wrap type="topAndBottom" anchorx="page"/>
              </v:shape>
            </w:pict>
          </mc:Fallback>
        </mc:AlternateContent>
      </w:r>
      <w:r>
        <w:rPr>
          <w:noProof/>
          <w:sz w:val="28"/>
          <w:szCs w:val="28"/>
          <w:lang w:val="en-GB" w:eastAsia="en-GB" w:bidi="ar-SA"/>
        </w:rPr>
        <mc:AlternateContent>
          <mc:Choice Requires="wps">
            <w:drawing>
              <wp:anchor distT="0" distB="0" distL="0" distR="0" simplePos="0" relativeHeight="251668480" behindDoc="1" locked="0" layoutInCell="1" allowOverlap="1">
                <wp:simplePos x="0" y="0"/>
                <wp:positionH relativeFrom="page">
                  <wp:posOffset>5810250</wp:posOffset>
                </wp:positionH>
                <wp:positionV relativeFrom="paragraph">
                  <wp:posOffset>685800</wp:posOffset>
                </wp:positionV>
                <wp:extent cx="808355" cy="374015"/>
                <wp:effectExtent l="9525" t="11430" r="10795" b="508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374015"/>
                        </a:xfrm>
                        <a:prstGeom prst="rect">
                          <a:avLst/>
                        </a:prstGeom>
                        <a:noFill/>
                        <a:ln w="953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0BB3" w:rsidRDefault="00890BB3" w:rsidP="00317140">
                            <w:pPr>
                              <w:pStyle w:val="BodyText"/>
                              <w:spacing w:before="77"/>
                              <w:ind w:left="333"/>
                            </w:pPr>
                            <w:r>
                              <w:t>chăm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57.5pt;margin-top:54pt;width:63.65pt;height:29.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" filled="f" strokeweight=".26486mm">
                <v:textbox inset="0,0,0,0">
                  <w:txbxContent>
                    <w:p w:rsidR="00890BB3" w:rsidRDefault="00890BB3" w:rsidP="00317140">
                      <w:pPr>
                        <w:pStyle w:val="BodyText"/>
                        <w:spacing w:before="77"/>
                        <w:ind w:left="333"/>
                      </w:pPr>
                      <w:r>
                        <w:t>chăm</w:t>
                      </w:r>
                    </w:p>
                  </w:txbxContent>
                </v:textbox>
                <w10:wrap type="topAndBottom" anchorx="page"/>
              </v:shape>
            </w:pict>
          </mc:Fallback>
        </mc:AlternateContent>
      </w:r>
      <w:r w:rsidR="00317140">
        <w:rPr>
          <w:b/>
          <w:i/>
          <w:sz w:val="28"/>
          <w:szCs w:val="28"/>
        </w:rPr>
        <w:t>Dùng</w:t>
      </w:r>
      <w:r w:rsidR="00317140">
        <w:rPr>
          <w:b/>
          <w:i/>
          <w:spacing w:val="-12"/>
          <w:sz w:val="28"/>
          <w:szCs w:val="28"/>
        </w:rPr>
        <w:t xml:space="preserve"> </w:t>
      </w:r>
      <w:r w:rsidR="00317140">
        <w:rPr>
          <w:b/>
          <w:i/>
          <w:sz w:val="28"/>
          <w:szCs w:val="28"/>
        </w:rPr>
        <w:t>các</w:t>
      </w:r>
      <w:r w:rsidR="00317140">
        <w:rPr>
          <w:b/>
          <w:i/>
          <w:spacing w:val="7"/>
          <w:sz w:val="28"/>
          <w:szCs w:val="28"/>
        </w:rPr>
        <w:t xml:space="preserve"> </w:t>
      </w:r>
      <w:r w:rsidR="00317140">
        <w:rPr>
          <w:b/>
          <w:i/>
          <w:sz w:val="28"/>
          <w:szCs w:val="28"/>
        </w:rPr>
        <w:t>từ</w:t>
      </w:r>
      <w:r w:rsidR="00317140">
        <w:rPr>
          <w:b/>
          <w:i/>
          <w:spacing w:val="8"/>
          <w:sz w:val="28"/>
          <w:szCs w:val="28"/>
        </w:rPr>
        <w:t xml:space="preserve"> </w:t>
      </w:r>
      <w:r w:rsidR="00317140">
        <w:rPr>
          <w:b/>
          <w:i/>
          <w:sz w:val="28"/>
          <w:szCs w:val="28"/>
        </w:rPr>
        <w:t>ở</w:t>
      </w:r>
      <w:r w:rsidR="00317140">
        <w:rPr>
          <w:b/>
          <w:i/>
          <w:spacing w:val="-5"/>
          <w:sz w:val="28"/>
          <w:szCs w:val="28"/>
        </w:rPr>
        <w:t xml:space="preserve"> </w:t>
      </w:r>
      <w:r w:rsidR="00317140">
        <w:rPr>
          <w:b/>
          <w:i/>
          <w:sz w:val="28"/>
          <w:szCs w:val="28"/>
        </w:rPr>
        <w:t>5</w:t>
      </w:r>
      <w:r w:rsidR="00317140">
        <w:rPr>
          <w:b/>
          <w:i/>
          <w:spacing w:val="5"/>
          <w:sz w:val="28"/>
          <w:szCs w:val="28"/>
        </w:rPr>
        <w:t xml:space="preserve"> </w:t>
      </w:r>
      <w:r w:rsidR="00317140">
        <w:rPr>
          <w:b/>
          <w:i/>
          <w:sz w:val="28"/>
          <w:szCs w:val="28"/>
        </w:rPr>
        <w:t>ô</w:t>
      </w:r>
      <w:r w:rsidR="00317140">
        <w:rPr>
          <w:b/>
          <w:i/>
          <w:spacing w:val="6"/>
          <w:sz w:val="28"/>
          <w:szCs w:val="28"/>
        </w:rPr>
        <w:t xml:space="preserve"> </w:t>
      </w:r>
      <w:r w:rsidR="00317140">
        <w:rPr>
          <w:b/>
          <w:i/>
          <w:sz w:val="28"/>
          <w:szCs w:val="28"/>
        </w:rPr>
        <w:t>dưới</w:t>
      </w:r>
      <w:r w:rsidR="00317140">
        <w:rPr>
          <w:b/>
          <w:i/>
          <w:spacing w:val="9"/>
          <w:sz w:val="28"/>
          <w:szCs w:val="28"/>
        </w:rPr>
        <w:t xml:space="preserve"> </w:t>
      </w:r>
      <w:r w:rsidR="00317140">
        <w:rPr>
          <w:b/>
          <w:i/>
          <w:spacing w:val="4"/>
          <w:sz w:val="28"/>
          <w:szCs w:val="28"/>
        </w:rPr>
        <w:t>đây</w:t>
      </w:r>
      <w:r w:rsidR="00317140">
        <w:rPr>
          <w:b/>
          <w:i/>
          <w:spacing w:val="-27"/>
          <w:sz w:val="28"/>
          <w:szCs w:val="28"/>
        </w:rPr>
        <w:t xml:space="preserve"> </w:t>
      </w:r>
      <w:r w:rsidR="00317140">
        <w:rPr>
          <w:b/>
          <w:i/>
          <w:spacing w:val="4"/>
          <w:sz w:val="28"/>
          <w:szCs w:val="28"/>
        </w:rPr>
        <w:t>để</w:t>
      </w:r>
      <w:r w:rsidR="00317140">
        <w:rPr>
          <w:b/>
          <w:i/>
          <w:spacing w:val="7"/>
          <w:sz w:val="28"/>
          <w:szCs w:val="28"/>
        </w:rPr>
        <w:t xml:space="preserve"> </w:t>
      </w:r>
      <w:r w:rsidR="00317140">
        <w:rPr>
          <w:b/>
          <w:i/>
          <w:sz w:val="28"/>
          <w:szCs w:val="28"/>
        </w:rPr>
        <w:t>xếp</w:t>
      </w:r>
      <w:r w:rsidR="00317140">
        <w:rPr>
          <w:b/>
          <w:i/>
          <w:spacing w:val="-11"/>
          <w:sz w:val="28"/>
          <w:szCs w:val="28"/>
        </w:rPr>
        <w:t xml:space="preserve"> </w:t>
      </w:r>
      <w:r w:rsidR="00317140">
        <w:rPr>
          <w:b/>
          <w:i/>
          <w:sz w:val="28"/>
          <w:szCs w:val="28"/>
        </w:rPr>
        <w:t>thành</w:t>
      </w:r>
      <w:r w:rsidR="00317140">
        <w:rPr>
          <w:b/>
          <w:i/>
          <w:spacing w:val="4"/>
          <w:sz w:val="28"/>
          <w:szCs w:val="28"/>
        </w:rPr>
        <w:t xml:space="preserve"> </w:t>
      </w:r>
      <w:r w:rsidR="00317140">
        <w:rPr>
          <w:b/>
          <w:i/>
          <w:sz w:val="28"/>
          <w:szCs w:val="28"/>
        </w:rPr>
        <w:t>3</w:t>
      </w:r>
      <w:r w:rsidR="00317140">
        <w:rPr>
          <w:b/>
          <w:i/>
          <w:spacing w:val="6"/>
          <w:sz w:val="28"/>
          <w:szCs w:val="28"/>
        </w:rPr>
        <w:t xml:space="preserve"> </w:t>
      </w:r>
      <w:r w:rsidR="00317140">
        <w:rPr>
          <w:b/>
          <w:i/>
          <w:sz w:val="28"/>
          <w:szCs w:val="28"/>
        </w:rPr>
        <w:t>câu</w:t>
      </w:r>
      <w:r w:rsidR="00317140">
        <w:rPr>
          <w:b/>
          <w:i/>
          <w:spacing w:val="-12"/>
          <w:sz w:val="28"/>
          <w:szCs w:val="28"/>
        </w:rPr>
        <w:t xml:space="preserve"> </w:t>
      </w:r>
      <w:r w:rsidR="00317140">
        <w:rPr>
          <w:b/>
          <w:i/>
          <w:sz w:val="28"/>
          <w:szCs w:val="28"/>
        </w:rPr>
        <w:t>khác</w:t>
      </w:r>
      <w:r w:rsidR="00317140">
        <w:rPr>
          <w:b/>
          <w:i/>
          <w:spacing w:val="-10"/>
          <w:sz w:val="28"/>
          <w:szCs w:val="28"/>
        </w:rPr>
        <w:t xml:space="preserve"> </w:t>
      </w:r>
      <w:r w:rsidR="00317140">
        <w:rPr>
          <w:b/>
          <w:i/>
          <w:sz w:val="28"/>
          <w:szCs w:val="28"/>
        </w:rPr>
        <w:t>nhau</w:t>
      </w:r>
      <w:r w:rsidR="00317140">
        <w:rPr>
          <w:b/>
          <w:i/>
          <w:spacing w:val="-13"/>
          <w:sz w:val="28"/>
          <w:szCs w:val="28"/>
        </w:rPr>
        <w:t xml:space="preserve"> </w:t>
      </w:r>
      <w:r w:rsidR="00317140">
        <w:rPr>
          <w:b/>
          <w:i/>
          <w:spacing w:val="4"/>
          <w:sz w:val="28"/>
          <w:szCs w:val="28"/>
        </w:rPr>
        <w:t>và</w:t>
      </w:r>
      <w:r w:rsidR="00317140">
        <w:rPr>
          <w:b/>
          <w:i/>
          <w:spacing w:val="6"/>
          <w:sz w:val="28"/>
          <w:szCs w:val="28"/>
        </w:rPr>
        <w:t xml:space="preserve"> </w:t>
      </w:r>
      <w:r w:rsidR="00317140">
        <w:rPr>
          <w:b/>
          <w:i/>
          <w:spacing w:val="5"/>
          <w:sz w:val="28"/>
          <w:szCs w:val="28"/>
        </w:rPr>
        <w:t>viết</w:t>
      </w:r>
      <w:r w:rsidR="00317140">
        <w:rPr>
          <w:b/>
          <w:i/>
          <w:spacing w:val="-25"/>
          <w:sz w:val="28"/>
          <w:szCs w:val="28"/>
        </w:rPr>
        <w:t xml:space="preserve"> </w:t>
      </w:r>
      <w:r w:rsidR="00317140">
        <w:rPr>
          <w:b/>
          <w:i/>
          <w:spacing w:val="6"/>
          <w:sz w:val="28"/>
          <w:szCs w:val="28"/>
        </w:rPr>
        <w:t>lại</w:t>
      </w:r>
      <w:r w:rsidR="00317140">
        <w:rPr>
          <w:b/>
          <w:i/>
          <w:spacing w:val="-7"/>
          <w:sz w:val="28"/>
          <w:szCs w:val="28"/>
        </w:rPr>
        <w:t xml:space="preserve"> </w:t>
      </w:r>
      <w:r w:rsidR="00317140">
        <w:rPr>
          <w:b/>
          <w:i/>
          <w:spacing w:val="-6"/>
          <w:sz w:val="28"/>
          <w:szCs w:val="28"/>
        </w:rPr>
        <w:t xml:space="preserve">cho </w:t>
      </w:r>
      <w:r w:rsidR="00317140">
        <w:rPr>
          <w:b/>
          <w:i/>
          <w:spacing w:val="4"/>
          <w:sz w:val="28"/>
          <w:szCs w:val="28"/>
        </w:rPr>
        <w:t xml:space="preserve">đúng </w:t>
      </w:r>
      <w:r w:rsidR="00317140">
        <w:rPr>
          <w:b/>
          <w:i/>
          <w:spacing w:val="-3"/>
          <w:sz w:val="28"/>
          <w:szCs w:val="28"/>
        </w:rPr>
        <w:t xml:space="preserve">chính </w:t>
      </w:r>
      <w:r w:rsidR="00317140">
        <w:rPr>
          <w:b/>
          <w:i/>
          <w:sz w:val="28"/>
          <w:szCs w:val="28"/>
        </w:rPr>
        <w:t>tả</w:t>
      </w:r>
      <w:r w:rsidR="00317140">
        <w:rPr>
          <w:b/>
          <w:i/>
          <w:spacing w:val="-26"/>
          <w:sz w:val="28"/>
          <w:szCs w:val="28"/>
        </w:rPr>
        <w:t>:</w:t>
      </w:r>
    </w:p>
    <w:p w:rsidR="00317140" w:rsidRDefault="00317140" w:rsidP="00317140">
      <w:pPr>
        <w:pStyle w:val="BodyText"/>
        <w:tabs>
          <w:tab w:val="left" w:pos="180"/>
        </w:tabs>
        <w:ind w:left="0"/>
        <w:rPr>
          <w:b/>
          <w:i/>
        </w:rPr>
      </w:pPr>
    </w:p>
    <w:p w:rsidR="00317140" w:rsidRDefault="00317140" w:rsidP="00317140">
      <w:pPr>
        <w:pStyle w:val="BodyText"/>
        <w:tabs>
          <w:tab w:val="left" w:pos="180"/>
        </w:tabs>
        <w:spacing w:before="246"/>
        <w:ind w:left="0"/>
      </w:pPr>
      <w:r>
        <w:t>M: Minh học giỏi, lao động chăm.</w:t>
      </w:r>
    </w:p>
    <w:p w:rsidR="002F594A" w:rsidRDefault="002F594A" w:rsidP="00317140">
      <w:pPr>
        <w:pStyle w:val="BodyText"/>
        <w:tabs>
          <w:tab w:val="left" w:pos="180"/>
        </w:tabs>
        <w:spacing w:before="249" w:line="424" w:lineRule="auto"/>
        <w:ind w:left="0"/>
        <w:jc w:val="both"/>
        <w:rPr>
          <w:spacing w:val="-3"/>
          <w:lang w:val="vi-VN"/>
        </w:rPr>
      </w:pPr>
      <w:r>
        <w:t>(1)</w:t>
      </w:r>
      <w:r w:rsidR="00317140">
        <w:rPr>
          <w:spacing w:val="-3"/>
        </w:rPr>
        <w:t>…………………………………………………</w:t>
      </w:r>
    </w:p>
    <w:p w:rsidR="002F594A" w:rsidRDefault="00317140" w:rsidP="00317140">
      <w:pPr>
        <w:pStyle w:val="BodyText"/>
        <w:tabs>
          <w:tab w:val="left" w:pos="180"/>
        </w:tabs>
        <w:spacing w:before="249" w:line="424" w:lineRule="auto"/>
        <w:ind w:left="0"/>
        <w:jc w:val="both"/>
        <w:rPr>
          <w:spacing w:val="-3"/>
          <w:lang w:val="vi-VN"/>
        </w:rPr>
      </w:pPr>
      <w:r>
        <w:rPr>
          <w:spacing w:val="-3"/>
        </w:rPr>
        <w:t xml:space="preserve"> </w:t>
      </w:r>
      <w:r w:rsidR="002F594A">
        <w:t>(2)</w:t>
      </w:r>
      <w:r>
        <w:rPr>
          <w:spacing w:val="-3"/>
        </w:rPr>
        <w:t xml:space="preserve">………………………………………………… </w:t>
      </w:r>
    </w:p>
    <w:p w:rsidR="00317140" w:rsidRPr="002F594A" w:rsidRDefault="00317140" w:rsidP="00317140">
      <w:pPr>
        <w:pStyle w:val="BodyText"/>
        <w:tabs>
          <w:tab w:val="left" w:pos="180"/>
        </w:tabs>
        <w:spacing w:before="249" w:line="424" w:lineRule="auto"/>
        <w:ind w:left="0"/>
        <w:jc w:val="both"/>
        <w:rPr>
          <w:spacing w:val="-3"/>
          <w:lang w:val="vi-VN"/>
        </w:rPr>
      </w:pPr>
      <w:r>
        <w:t>(3)</w:t>
      </w:r>
      <w:r>
        <w:rPr>
          <w:spacing w:val="31"/>
        </w:rPr>
        <w:t xml:space="preserve"> </w:t>
      </w:r>
      <w:r>
        <w:rPr>
          <w:spacing w:val="-3"/>
        </w:rPr>
        <w:t>…………………………………………………</w:t>
      </w:r>
    </w:p>
    <w:p w:rsidR="00317140" w:rsidRDefault="00317140" w:rsidP="00317140">
      <w:pPr>
        <w:tabs>
          <w:tab w:val="left" w:pos="180"/>
        </w:tabs>
        <w:spacing w:line="424" w:lineRule="auto"/>
        <w:jc w:val="both"/>
        <w:rPr>
          <w:sz w:val="28"/>
          <w:szCs w:val="28"/>
        </w:rPr>
        <w:sectPr w:rsidR="00317140">
          <w:pgSz w:w="11910" w:h="16850"/>
          <w:pgMar w:top="1320" w:right="340" w:bottom="1260" w:left="1220" w:header="168" w:footer="1072" w:gutter="0"/>
          <w:cols w:space="720"/>
        </w:sectPr>
      </w:pPr>
    </w:p>
    <w:p w:rsidR="00317140" w:rsidRDefault="00317140" w:rsidP="00317140">
      <w:pPr>
        <w:pStyle w:val="ListParagraph"/>
        <w:numPr>
          <w:ilvl w:val="0"/>
          <w:numId w:val="8"/>
        </w:numPr>
        <w:tabs>
          <w:tab w:val="left" w:pos="180"/>
          <w:tab w:val="left" w:pos="507"/>
        </w:tabs>
        <w:spacing w:before="82"/>
        <w:ind w:left="0" w:firstLine="0"/>
        <w:jc w:val="both"/>
        <w:rPr>
          <w:b/>
          <w:i/>
          <w:sz w:val="28"/>
          <w:szCs w:val="28"/>
        </w:rPr>
      </w:pPr>
      <w:r>
        <w:rPr>
          <w:b/>
          <w:i/>
          <w:spacing w:val="3"/>
          <w:sz w:val="28"/>
          <w:szCs w:val="28"/>
        </w:rPr>
        <w:lastRenderedPageBreak/>
        <w:t>Đặt</w:t>
      </w:r>
      <w:r>
        <w:rPr>
          <w:b/>
          <w:i/>
          <w:spacing w:val="-30"/>
          <w:sz w:val="28"/>
          <w:szCs w:val="28"/>
        </w:rPr>
        <w:t xml:space="preserve"> </w:t>
      </w:r>
      <w:r>
        <w:rPr>
          <w:b/>
          <w:i/>
          <w:spacing w:val="5"/>
          <w:sz w:val="28"/>
          <w:szCs w:val="28"/>
        </w:rPr>
        <w:t>dấu</w:t>
      </w:r>
      <w:r>
        <w:rPr>
          <w:b/>
          <w:i/>
          <w:spacing w:val="-17"/>
          <w:sz w:val="28"/>
          <w:szCs w:val="28"/>
        </w:rPr>
        <w:t xml:space="preserve"> </w:t>
      </w:r>
      <w:r>
        <w:rPr>
          <w:b/>
          <w:i/>
          <w:sz w:val="28"/>
          <w:szCs w:val="28"/>
        </w:rPr>
        <w:t>câu</w:t>
      </w:r>
      <w:r>
        <w:rPr>
          <w:b/>
          <w:i/>
          <w:spacing w:val="-3"/>
          <w:sz w:val="28"/>
          <w:szCs w:val="28"/>
        </w:rPr>
        <w:t xml:space="preserve"> </w:t>
      </w:r>
      <w:r>
        <w:rPr>
          <w:b/>
          <w:i/>
          <w:spacing w:val="-6"/>
          <w:sz w:val="28"/>
          <w:szCs w:val="28"/>
        </w:rPr>
        <w:t>thích</w:t>
      </w:r>
      <w:r>
        <w:rPr>
          <w:b/>
          <w:i/>
          <w:spacing w:val="13"/>
          <w:sz w:val="28"/>
          <w:szCs w:val="28"/>
        </w:rPr>
        <w:t xml:space="preserve"> </w:t>
      </w:r>
      <w:r>
        <w:rPr>
          <w:b/>
          <w:i/>
          <w:spacing w:val="-3"/>
          <w:sz w:val="28"/>
          <w:szCs w:val="28"/>
        </w:rPr>
        <w:t>hợp</w:t>
      </w:r>
      <w:r>
        <w:rPr>
          <w:b/>
          <w:i/>
          <w:spacing w:val="-2"/>
          <w:sz w:val="28"/>
          <w:szCs w:val="28"/>
        </w:rPr>
        <w:t xml:space="preserve"> </w:t>
      </w:r>
      <w:r>
        <w:rPr>
          <w:b/>
          <w:i/>
          <w:spacing w:val="5"/>
          <w:sz w:val="28"/>
          <w:szCs w:val="28"/>
        </w:rPr>
        <w:t>vào</w:t>
      </w:r>
      <w:r>
        <w:rPr>
          <w:b/>
          <w:i/>
          <w:spacing w:val="-17"/>
          <w:sz w:val="28"/>
          <w:szCs w:val="28"/>
        </w:rPr>
        <w:t xml:space="preserve"> </w:t>
      </w:r>
      <w:r>
        <w:rPr>
          <w:b/>
          <w:i/>
          <w:sz w:val="28"/>
          <w:szCs w:val="28"/>
        </w:rPr>
        <w:t>ô</w:t>
      </w:r>
      <w:r>
        <w:rPr>
          <w:b/>
          <w:i/>
          <w:spacing w:val="-1"/>
          <w:sz w:val="28"/>
          <w:szCs w:val="28"/>
        </w:rPr>
        <w:t xml:space="preserve"> </w:t>
      </w:r>
      <w:r>
        <w:rPr>
          <w:b/>
          <w:i/>
          <w:spacing w:val="-3"/>
          <w:sz w:val="28"/>
          <w:szCs w:val="28"/>
        </w:rPr>
        <w:t>trống</w:t>
      </w:r>
      <w:r>
        <w:rPr>
          <w:b/>
          <w:i/>
          <w:spacing w:val="-2"/>
          <w:sz w:val="28"/>
          <w:szCs w:val="28"/>
        </w:rPr>
        <w:t xml:space="preserve"> </w:t>
      </w:r>
      <w:r>
        <w:rPr>
          <w:b/>
          <w:i/>
          <w:sz w:val="28"/>
          <w:szCs w:val="28"/>
        </w:rPr>
        <w:t>cuối</w:t>
      </w:r>
      <w:r>
        <w:rPr>
          <w:b/>
          <w:i/>
          <w:spacing w:val="2"/>
          <w:sz w:val="28"/>
          <w:szCs w:val="28"/>
        </w:rPr>
        <w:t xml:space="preserve"> </w:t>
      </w:r>
      <w:r>
        <w:rPr>
          <w:b/>
          <w:i/>
          <w:spacing w:val="3"/>
          <w:sz w:val="28"/>
          <w:szCs w:val="28"/>
        </w:rPr>
        <w:t>mỗi</w:t>
      </w:r>
      <w:r>
        <w:rPr>
          <w:b/>
          <w:i/>
          <w:spacing w:val="-14"/>
          <w:sz w:val="28"/>
          <w:szCs w:val="28"/>
        </w:rPr>
        <w:t xml:space="preserve"> </w:t>
      </w:r>
      <w:r>
        <w:rPr>
          <w:b/>
          <w:i/>
          <w:sz w:val="28"/>
          <w:szCs w:val="28"/>
        </w:rPr>
        <w:t>câu</w:t>
      </w:r>
      <w:r>
        <w:rPr>
          <w:b/>
          <w:i/>
          <w:spacing w:val="-18"/>
          <w:sz w:val="28"/>
          <w:szCs w:val="28"/>
        </w:rPr>
        <w:t xml:space="preserve"> </w:t>
      </w:r>
      <w:r>
        <w:rPr>
          <w:b/>
          <w:i/>
          <w:sz w:val="28"/>
          <w:szCs w:val="28"/>
        </w:rPr>
        <w:t>sau</w:t>
      </w:r>
      <w:r>
        <w:rPr>
          <w:b/>
          <w:i/>
          <w:spacing w:val="-2"/>
          <w:sz w:val="28"/>
          <w:szCs w:val="28"/>
        </w:rPr>
        <w:t>:</w:t>
      </w:r>
    </w:p>
    <w:p w:rsidR="00317140" w:rsidRDefault="00E53C5A" w:rsidP="00317140">
      <w:pPr>
        <w:pStyle w:val="ListParagraph"/>
        <w:numPr>
          <w:ilvl w:val="0"/>
          <w:numId w:val="10"/>
        </w:numPr>
        <w:tabs>
          <w:tab w:val="left" w:pos="180"/>
          <w:tab w:val="left" w:pos="387"/>
        </w:tabs>
        <w:spacing w:before="264"/>
        <w:ind w:left="0" w:firstLine="0"/>
        <w:jc w:val="both"/>
        <w:rPr>
          <w:sz w:val="28"/>
          <w:szCs w:val="28"/>
        </w:rPr>
      </w:pPr>
      <w:r>
        <w:rPr>
          <w:noProof/>
          <w:sz w:val="28"/>
          <w:szCs w:val="28"/>
          <w:lang w:val="en-GB" w:eastAsia="en-GB" w:bidi="ar-SA"/>
        </w:rPr>
        <mc:AlternateContent>
          <mc:Choice Requires="wps">
            <w:drawing>
              <wp:anchor distT="0" distB="0" distL="114300" distR="114300" simplePos="0" relativeHeight="251666432" behindDoc="0" locked="0" layoutInCell="1" allowOverlap="1">
                <wp:simplePos x="0" y="0"/>
                <wp:positionH relativeFrom="page">
                  <wp:posOffset>3053080</wp:posOffset>
                </wp:positionH>
                <wp:positionV relativeFrom="paragraph">
                  <wp:posOffset>127635</wp:posOffset>
                </wp:positionV>
                <wp:extent cx="394335" cy="271780"/>
                <wp:effectExtent l="5080" t="12700" r="1016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271780"/>
                        </a:xfrm>
                        <a:prstGeom prst="rect">
                          <a:avLst/>
                        </a:prstGeom>
                        <a:noFill/>
                        <a:ln w="953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0.4pt;margin-top:10.05pt;width:31.05pt;height:2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" filled="f" strokeweight=".26486mm">
                <w10:wrap anchorx="page"/>
              </v:rect>
            </w:pict>
          </mc:Fallback>
        </mc:AlternateContent>
      </w:r>
      <w:r w:rsidR="00317140">
        <w:rPr>
          <w:spacing w:val="-6"/>
          <w:sz w:val="28"/>
          <w:szCs w:val="28"/>
        </w:rPr>
        <w:t xml:space="preserve">Năm </w:t>
      </w:r>
      <w:r w:rsidR="00317140">
        <w:rPr>
          <w:spacing w:val="-5"/>
          <w:sz w:val="28"/>
          <w:szCs w:val="28"/>
        </w:rPr>
        <w:t xml:space="preserve">nay </w:t>
      </w:r>
      <w:r w:rsidR="00317140">
        <w:rPr>
          <w:spacing w:val="-4"/>
          <w:sz w:val="28"/>
          <w:szCs w:val="28"/>
        </w:rPr>
        <w:t xml:space="preserve">em </w:t>
      </w:r>
      <w:r w:rsidR="00317140">
        <w:rPr>
          <w:sz w:val="28"/>
          <w:szCs w:val="28"/>
        </w:rPr>
        <w:t xml:space="preserve">bao </w:t>
      </w:r>
      <w:r w:rsidR="00317140">
        <w:rPr>
          <w:spacing w:val="-9"/>
          <w:sz w:val="28"/>
          <w:szCs w:val="28"/>
        </w:rPr>
        <w:t>nhiêu</w:t>
      </w:r>
      <w:r w:rsidR="00317140">
        <w:rPr>
          <w:spacing w:val="-7"/>
          <w:sz w:val="28"/>
          <w:szCs w:val="28"/>
        </w:rPr>
        <w:t xml:space="preserve"> </w:t>
      </w:r>
      <w:r w:rsidR="00317140">
        <w:rPr>
          <w:sz w:val="28"/>
          <w:szCs w:val="28"/>
        </w:rPr>
        <w:t>tuổi</w:t>
      </w:r>
    </w:p>
    <w:p w:rsidR="00317140" w:rsidRDefault="00E53C5A" w:rsidP="00317140">
      <w:pPr>
        <w:pStyle w:val="ListParagraph"/>
        <w:numPr>
          <w:ilvl w:val="0"/>
          <w:numId w:val="10"/>
        </w:numPr>
        <w:tabs>
          <w:tab w:val="left" w:pos="180"/>
          <w:tab w:val="left" w:pos="387"/>
        </w:tabs>
        <w:ind w:left="0" w:firstLine="0"/>
        <w:jc w:val="both"/>
        <w:rPr>
          <w:sz w:val="28"/>
          <w:szCs w:val="28"/>
        </w:rPr>
      </w:pPr>
      <w:r>
        <w:rPr>
          <w:noProof/>
          <w:sz w:val="28"/>
          <w:szCs w:val="28"/>
          <w:lang w:val="en-GB" w:eastAsia="en-GB" w:bidi="ar-SA"/>
        </w:rPr>
        <mc:AlternateContent>
          <mc:Choice Requires="wps">
            <w:drawing>
              <wp:anchor distT="0" distB="0" distL="114300" distR="114300" simplePos="0" relativeHeight="251664384" behindDoc="0" locked="0" layoutInCell="1" allowOverlap="1">
                <wp:simplePos x="0" y="0"/>
                <wp:positionH relativeFrom="page">
                  <wp:posOffset>2975610</wp:posOffset>
                </wp:positionH>
                <wp:positionV relativeFrom="paragraph">
                  <wp:posOffset>179705</wp:posOffset>
                </wp:positionV>
                <wp:extent cx="394335" cy="271780"/>
                <wp:effectExtent l="13335" t="8255" r="11430" b="571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271780"/>
                        </a:xfrm>
                        <a:prstGeom prst="rect">
                          <a:avLst/>
                        </a:prstGeom>
                        <a:noFill/>
                        <a:ln w="953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34.3pt;margin-top:14.15pt;width:31.05pt;height:2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" filled="f" strokeweight=".26486mm">
                <w10:wrap anchorx="page"/>
              </v:rect>
            </w:pict>
          </mc:Fallback>
        </mc:AlternateContent>
      </w:r>
      <w:r w:rsidR="00317140">
        <w:rPr>
          <w:spacing w:val="-5"/>
          <w:sz w:val="28"/>
          <w:szCs w:val="28"/>
        </w:rPr>
        <w:t xml:space="preserve">Em </w:t>
      </w:r>
      <w:r w:rsidR="00317140">
        <w:rPr>
          <w:spacing w:val="4"/>
          <w:sz w:val="28"/>
          <w:szCs w:val="28"/>
        </w:rPr>
        <w:t xml:space="preserve">có </w:t>
      </w:r>
      <w:r w:rsidR="00317140">
        <w:rPr>
          <w:sz w:val="28"/>
          <w:szCs w:val="28"/>
        </w:rPr>
        <w:t xml:space="preserve">thích </w:t>
      </w:r>
      <w:r w:rsidR="00317140">
        <w:rPr>
          <w:spacing w:val="3"/>
          <w:sz w:val="28"/>
          <w:szCs w:val="28"/>
        </w:rPr>
        <w:t xml:space="preserve">đi </w:t>
      </w:r>
      <w:r w:rsidR="00317140">
        <w:rPr>
          <w:sz w:val="28"/>
          <w:szCs w:val="28"/>
        </w:rPr>
        <w:t>học</w:t>
      </w:r>
      <w:r w:rsidR="00317140">
        <w:rPr>
          <w:spacing w:val="-45"/>
          <w:sz w:val="28"/>
          <w:szCs w:val="28"/>
        </w:rPr>
        <w:t xml:space="preserve"> </w:t>
      </w:r>
      <w:r w:rsidR="00317140">
        <w:rPr>
          <w:spacing w:val="-4"/>
          <w:sz w:val="28"/>
          <w:szCs w:val="28"/>
        </w:rPr>
        <w:t>không</w:t>
      </w:r>
    </w:p>
    <w:p w:rsidR="00317140" w:rsidRDefault="00E53C5A" w:rsidP="00317140">
      <w:pPr>
        <w:pStyle w:val="ListParagraph"/>
        <w:numPr>
          <w:ilvl w:val="0"/>
          <w:numId w:val="10"/>
        </w:numPr>
        <w:tabs>
          <w:tab w:val="left" w:pos="180"/>
          <w:tab w:val="left" w:pos="387"/>
        </w:tabs>
        <w:spacing w:before="249"/>
        <w:ind w:left="0" w:firstLine="0"/>
        <w:jc w:val="both"/>
        <w:rPr>
          <w:sz w:val="28"/>
          <w:szCs w:val="28"/>
        </w:rPr>
      </w:pPr>
      <w:r>
        <w:rPr>
          <w:noProof/>
          <w:sz w:val="28"/>
          <w:szCs w:val="28"/>
          <w:lang w:val="en-GB" w:eastAsia="en-GB" w:bidi="ar-SA"/>
        </w:rPr>
        <mc:AlternateContent>
          <mc:Choice Requires="wps">
            <w:drawing>
              <wp:anchor distT="0" distB="0" distL="114300" distR="114300" simplePos="0" relativeHeight="251665408" behindDoc="0" locked="0" layoutInCell="1" allowOverlap="1">
                <wp:simplePos x="0" y="0"/>
                <wp:positionH relativeFrom="page">
                  <wp:posOffset>3527425</wp:posOffset>
                </wp:positionH>
                <wp:positionV relativeFrom="paragraph">
                  <wp:posOffset>127635</wp:posOffset>
                </wp:positionV>
                <wp:extent cx="394335" cy="271780"/>
                <wp:effectExtent l="12700" t="13335" r="12065" b="1016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271780"/>
                        </a:xfrm>
                        <a:prstGeom prst="rect">
                          <a:avLst/>
                        </a:prstGeom>
                        <a:noFill/>
                        <a:ln w="953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7.75pt;margin-top:10.05pt;width:31.05pt;height:2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" filled="f" strokeweight=".26486mm">
                <w10:wrap anchorx="page"/>
              </v:rect>
            </w:pict>
          </mc:Fallback>
        </mc:AlternateContent>
      </w:r>
      <w:r w:rsidR="00317140">
        <w:rPr>
          <w:sz w:val="28"/>
          <w:szCs w:val="28"/>
        </w:rPr>
        <w:t xml:space="preserve">Cô </w:t>
      </w:r>
      <w:r w:rsidR="00317140">
        <w:rPr>
          <w:spacing w:val="-9"/>
          <w:sz w:val="28"/>
          <w:szCs w:val="28"/>
        </w:rPr>
        <w:t xml:space="preserve">giáo </w:t>
      </w:r>
      <w:r w:rsidR="00317140">
        <w:rPr>
          <w:sz w:val="28"/>
          <w:szCs w:val="28"/>
        </w:rPr>
        <w:t xml:space="preserve">dạy </w:t>
      </w:r>
      <w:r w:rsidR="00317140">
        <w:rPr>
          <w:spacing w:val="-7"/>
          <w:sz w:val="28"/>
          <w:szCs w:val="28"/>
        </w:rPr>
        <w:t xml:space="preserve">lớp </w:t>
      </w:r>
      <w:r w:rsidR="00317140">
        <w:rPr>
          <w:sz w:val="28"/>
          <w:szCs w:val="28"/>
        </w:rPr>
        <w:t xml:space="preserve">2 của </w:t>
      </w:r>
      <w:r w:rsidR="00317140">
        <w:rPr>
          <w:spacing w:val="-4"/>
          <w:sz w:val="28"/>
          <w:szCs w:val="28"/>
        </w:rPr>
        <w:t xml:space="preserve">em tên </w:t>
      </w:r>
      <w:r w:rsidR="00317140">
        <w:rPr>
          <w:spacing w:val="-10"/>
          <w:sz w:val="28"/>
          <w:szCs w:val="28"/>
        </w:rPr>
        <w:t>là</w:t>
      </w:r>
      <w:r w:rsidR="00317140">
        <w:rPr>
          <w:spacing w:val="-2"/>
          <w:sz w:val="28"/>
          <w:szCs w:val="28"/>
        </w:rPr>
        <w:t xml:space="preserve"> </w:t>
      </w:r>
      <w:r w:rsidR="00317140">
        <w:rPr>
          <w:spacing w:val="-4"/>
          <w:sz w:val="28"/>
          <w:szCs w:val="28"/>
        </w:rPr>
        <w:t>gì</w:t>
      </w:r>
    </w:p>
    <w:p w:rsidR="00317140" w:rsidRDefault="00317140" w:rsidP="00317140">
      <w:pPr>
        <w:pStyle w:val="ListParagraph"/>
        <w:numPr>
          <w:ilvl w:val="0"/>
          <w:numId w:val="8"/>
        </w:numPr>
        <w:tabs>
          <w:tab w:val="left" w:pos="180"/>
          <w:tab w:val="left" w:pos="507"/>
        </w:tabs>
        <w:spacing w:before="233"/>
        <w:ind w:left="0" w:firstLine="0"/>
        <w:jc w:val="both"/>
        <w:rPr>
          <w:b/>
          <w:i/>
          <w:sz w:val="28"/>
          <w:szCs w:val="28"/>
        </w:rPr>
      </w:pPr>
      <w:r>
        <w:rPr>
          <w:b/>
          <w:spacing w:val="3"/>
          <w:sz w:val="28"/>
          <w:szCs w:val="28"/>
        </w:rPr>
        <w:t xml:space="preserve">a) </w:t>
      </w:r>
      <w:r>
        <w:rPr>
          <w:b/>
          <w:i/>
          <w:sz w:val="28"/>
          <w:szCs w:val="28"/>
        </w:rPr>
        <w:t xml:space="preserve">Viết </w:t>
      </w:r>
      <w:r>
        <w:rPr>
          <w:b/>
          <w:i/>
          <w:spacing w:val="2"/>
          <w:sz w:val="28"/>
          <w:szCs w:val="28"/>
        </w:rPr>
        <w:t xml:space="preserve">lời </w:t>
      </w:r>
      <w:r>
        <w:rPr>
          <w:b/>
          <w:i/>
          <w:spacing w:val="-3"/>
          <w:sz w:val="28"/>
          <w:szCs w:val="28"/>
        </w:rPr>
        <w:t xml:space="preserve">chào </w:t>
      </w:r>
      <w:r>
        <w:rPr>
          <w:b/>
          <w:i/>
          <w:spacing w:val="-5"/>
          <w:sz w:val="28"/>
          <w:szCs w:val="28"/>
        </w:rPr>
        <w:t xml:space="preserve">hỏi </w:t>
      </w:r>
      <w:r>
        <w:rPr>
          <w:b/>
          <w:i/>
          <w:spacing w:val="-6"/>
          <w:sz w:val="28"/>
          <w:szCs w:val="28"/>
        </w:rPr>
        <w:t xml:space="preserve">thích </w:t>
      </w:r>
      <w:r>
        <w:rPr>
          <w:b/>
          <w:i/>
          <w:spacing w:val="-4"/>
          <w:sz w:val="28"/>
          <w:szCs w:val="28"/>
        </w:rPr>
        <w:t xml:space="preserve">hợp </w:t>
      </w:r>
      <w:r>
        <w:rPr>
          <w:b/>
          <w:i/>
          <w:spacing w:val="5"/>
          <w:sz w:val="28"/>
          <w:szCs w:val="28"/>
        </w:rPr>
        <w:t xml:space="preserve">vào </w:t>
      </w:r>
      <w:r>
        <w:rPr>
          <w:b/>
          <w:i/>
          <w:spacing w:val="-5"/>
          <w:sz w:val="28"/>
          <w:szCs w:val="28"/>
        </w:rPr>
        <w:t xml:space="preserve">chỗ </w:t>
      </w:r>
      <w:r>
        <w:rPr>
          <w:b/>
          <w:i/>
          <w:spacing w:val="-3"/>
          <w:sz w:val="28"/>
          <w:szCs w:val="28"/>
        </w:rPr>
        <w:t xml:space="preserve">trống trong </w:t>
      </w:r>
      <w:r>
        <w:rPr>
          <w:b/>
          <w:i/>
          <w:spacing w:val="2"/>
          <w:sz w:val="28"/>
          <w:szCs w:val="28"/>
        </w:rPr>
        <w:t xml:space="preserve">đoạn </w:t>
      </w:r>
      <w:r>
        <w:rPr>
          <w:b/>
          <w:i/>
          <w:sz w:val="28"/>
          <w:szCs w:val="28"/>
        </w:rPr>
        <w:t xml:space="preserve">đối </w:t>
      </w:r>
      <w:r>
        <w:rPr>
          <w:b/>
          <w:i/>
          <w:spacing w:val="-3"/>
          <w:sz w:val="28"/>
          <w:szCs w:val="28"/>
        </w:rPr>
        <w:t>thoại</w:t>
      </w:r>
      <w:r>
        <w:rPr>
          <w:b/>
          <w:i/>
          <w:spacing w:val="-14"/>
          <w:sz w:val="28"/>
          <w:szCs w:val="28"/>
        </w:rPr>
        <w:t>:</w:t>
      </w:r>
    </w:p>
    <w:p w:rsidR="00317140" w:rsidRDefault="00317140" w:rsidP="00317140">
      <w:pPr>
        <w:pStyle w:val="BodyText"/>
        <w:tabs>
          <w:tab w:val="left" w:pos="180"/>
        </w:tabs>
        <w:spacing w:before="264" w:line="424" w:lineRule="auto"/>
        <w:ind w:left="0"/>
      </w:pPr>
      <w:r>
        <w:t>Mai: ……………………………………………… Minh: …………………………….. Bạn đi đâu đấy?</w:t>
      </w:r>
    </w:p>
    <w:p w:rsidR="00317140" w:rsidRDefault="00317140" w:rsidP="00317140">
      <w:pPr>
        <w:pStyle w:val="BodyText"/>
        <w:tabs>
          <w:tab w:val="left" w:pos="180"/>
        </w:tabs>
        <w:spacing w:before="1" w:line="424" w:lineRule="auto"/>
        <w:ind w:left="0"/>
      </w:pPr>
      <w:r>
        <w:t>Mai: À, mình sang nhà bà nội. Còn bạn vừa đi đâu về phải không? Minh: Ừ ! Mình sang nhà bạn Long mượn quyển sách về đọc.</w:t>
      </w:r>
    </w:p>
    <w:p w:rsidR="00317140" w:rsidRDefault="00317140" w:rsidP="00317140">
      <w:pPr>
        <w:tabs>
          <w:tab w:val="left" w:pos="180"/>
        </w:tabs>
        <w:spacing w:line="308" w:lineRule="exact"/>
        <w:rPr>
          <w:b/>
          <w:i/>
          <w:sz w:val="28"/>
          <w:szCs w:val="28"/>
        </w:rPr>
      </w:pPr>
      <w:r>
        <w:rPr>
          <w:b/>
          <w:sz w:val="28"/>
          <w:szCs w:val="28"/>
        </w:rPr>
        <w:t xml:space="preserve">b) </w:t>
      </w:r>
      <w:r>
        <w:rPr>
          <w:b/>
          <w:i/>
          <w:sz w:val="28"/>
          <w:szCs w:val="28"/>
        </w:rPr>
        <w:t>Viết tiếp vào các chỗ trống để hoàn thành đoạn tự giới thiệu:</w:t>
      </w:r>
    </w:p>
    <w:p w:rsidR="00317140" w:rsidRDefault="00317140" w:rsidP="00317140">
      <w:pPr>
        <w:pStyle w:val="BodyText"/>
        <w:tabs>
          <w:tab w:val="left" w:pos="180"/>
        </w:tabs>
        <w:spacing w:before="264" w:line="424" w:lineRule="auto"/>
        <w:ind w:left="0"/>
        <w:jc w:val="both"/>
      </w:pPr>
      <w:r>
        <w:rPr>
          <w:spacing w:val="4"/>
        </w:rPr>
        <w:t xml:space="preserve">Tôi </w:t>
      </w:r>
      <w:r>
        <w:rPr>
          <w:spacing w:val="-4"/>
        </w:rPr>
        <w:t xml:space="preserve">tên </w:t>
      </w:r>
      <w:r>
        <w:rPr>
          <w:spacing w:val="-10"/>
        </w:rPr>
        <w:t xml:space="preserve">là </w:t>
      </w:r>
      <w:r>
        <w:rPr>
          <w:spacing w:val="-3"/>
        </w:rPr>
        <w:t xml:space="preserve">………………………………………………………………. </w:t>
      </w:r>
      <w:r>
        <w:rPr>
          <w:spacing w:val="-10"/>
        </w:rPr>
        <w:t xml:space="preserve">Hiện </w:t>
      </w:r>
      <w:r>
        <w:rPr>
          <w:spacing w:val="-6"/>
        </w:rPr>
        <w:t xml:space="preserve">nay, </w:t>
      </w:r>
      <w:r>
        <w:t xml:space="preserve">tôi </w:t>
      </w:r>
      <w:r>
        <w:rPr>
          <w:spacing w:val="-10"/>
        </w:rPr>
        <w:t xml:space="preserve">là </w:t>
      </w:r>
      <w:r>
        <w:t xml:space="preserve">học </w:t>
      </w:r>
      <w:r>
        <w:rPr>
          <w:spacing w:val="-5"/>
        </w:rPr>
        <w:t xml:space="preserve">sinh </w:t>
      </w:r>
      <w:r>
        <w:rPr>
          <w:spacing w:val="-7"/>
        </w:rPr>
        <w:t xml:space="preserve">lớp </w:t>
      </w:r>
      <w:r>
        <w:t xml:space="preserve">………….. </w:t>
      </w:r>
      <w:r>
        <w:rPr>
          <w:spacing w:val="-2"/>
        </w:rPr>
        <w:t xml:space="preserve">Trường </w:t>
      </w:r>
      <w:r>
        <w:rPr>
          <w:spacing w:val="-6"/>
        </w:rPr>
        <w:t xml:space="preserve">Tiểu </w:t>
      </w:r>
      <w:r>
        <w:t xml:space="preserve">học …………… </w:t>
      </w:r>
      <w:r>
        <w:rPr>
          <w:spacing w:val="3"/>
        </w:rPr>
        <w:t xml:space="preserve">Sở </w:t>
      </w:r>
      <w:r>
        <w:t xml:space="preserve">thích của tôi </w:t>
      </w:r>
      <w:r>
        <w:rPr>
          <w:spacing w:val="-10"/>
        </w:rPr>
        <w:t xml:space="preserve">là </w:t>
      </w:r>
      <w:r>
        <w:rPr>
          <w:spacing w:val="-3"/>
        </w:rPr>
        <w:t xml:space="preserve">……………………………………………………… </w:t>
      </w:r>
      <w:r>
        <w:rPr>
          <w:spacing w:val="4"/>
        </w:rPr>
        <w:t xml:space="preserve">Tôi </w:t>
      </w:r>
      <w:r>
        <w:rPr>
          <w:spacing w:val="-4"/>
        </w:rPr>
        <w:t xml:space="preserve">rất </w:t>
      </w:r>
      <w:r>
        <w:rPr>
          <w:spacing w:val="-3"/>
        </w:rPr>
        <w:t xml:space="preserve">muốn </w:t>
      </w:r>
      <w:r>
        <w:t xml:space="preserve">được </w:t>
      </w:r>
      <w:r>
        <w:rPr>
          <w:spacing w:val="-9"/>
        </w:rPr>
        <w:t xml:space="preserve">làm </w:t>
      </w:r>
      <w:r>
        <w:t xml:space="preserve">quen </w:t>
      </w:r>
      <w:r>
        <w:rPr>
          <w:spacing w:val="-3"/>
        </w:rPr>
        <w:t xml:space="preserve">với </w:t>
      </w:r>
      <w:r>
        <w:t>các</w:t>
      </w:r>
      <w:r>
        <w:rPr>
          <w:spacing w:val="7"/>
        </w:rPr>
        <w:t xml:space="preserve"> </w:t>
      </w:r>
      <w:r>
        <w:rPr>
          <w:spacing w:val="-4"/>
        </w:rPr>
        <w:t>bạn.</w:t>
      </w:r>
    </w:p>
    <w:p w:rsidR="00317140" w:rsidRDefault="00317140" w:rsidP="00317140">
      <w:pPr>
        <w:tabs>
          <w:tab w:val="left" w:pos="180"/>
        </w:tabs>
        <w:spacing w:line="424" w:lineRule="auto"/>
        <w:jc w:val="both"/>
        <w:rPr>
          <w:sz w:val="28"/>
          <w:szCs w:val="28"/>
          <w:lang w:val="vi-VN"/>
        </w:rPr>
      </w:pPr>
    </w:p>
    <w:p w:rsidR="00894EDE" w:rsidRPr="00894EDE" w:rsidRDefault="00894EDE" w:rsidP="00894EDE">
      <w:pPr>
        <w:widowControl/>
        <w:autoSpaceDE/>
        <w:autoSpaceDN/>
        <w:spacing w:after="200" w:line="276" w:lineRule="auto"/>
        <w:ind w:left="360"/>
        <w:contextualSpacing/>
        <w:rPr>
          <w:b/>
          <w:sz w:val="28"/>
          <w:szCs w:val="28"/>
        </w:rPr>
      </w:pPr>
      <w:r>
        <w:rPr>
          <w:b/>
          <w:sz w:val="28"/>
          <w:szCs w:val="28"/>
          <w:lang w:val="vi-VN"/>
        </w:rPr>
        <w:t xml:space="preserve">5. </w:t>
      </w:r>
      <w:r w:rsidRPr="00894EDE">
        <w:rPr>
          <w:b/>
          <w:sz w:val="28"/>
          <w:szCs w:val="28"/>
        </w:rPr>
        <w:t>Viết 5  câu có từ chỉ hoạt động?</w:t>
      </w:r>
    </w:p>
    <w:p w:rsidR="00894EDE" w:rsidRPr="00571227" w:rsidRDefault="00894EDE" w:rsidP="00894EDE">
      <w:pPr>
        <w:pStyle w:val="ListParagraph"/>
        <w:rPr>
          <w:b/>
          <w:sz w:val="28"/>
          <w:szCs w:val="28"/>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8851"/>
      </w:tblGrid>
      <w:tr w:rsidR="00894EDE" w:rsidTr="00FC5B1A">
        <w:trPr>
          <w:cantSplit/>
          <w:trHeight w:hRule="exact" w:val="454"/>
        </w:trPr>
        <w:tc>
          <w:tcPr>
            <w:tcW w:w="8851" w:type="dxa"/>
          </w:tcPr>
          <w:p w:rsidR="00894EDE" w:rsidRDefault="00894EDE" w:rsidP="00FC5B1A">
            <w:pPr>
              <w:pStyle w:val="ListParagraph"/>
              <w:spacing w:before="120" w:after="120"/>
              <w:ind w:left="-436" w:hanging="436"/>
              <w:rPr>
                <w:rFonts w:ascii="Times New Roman" w:hAnsi="Times New Roman"/>
                <w:sz w:val="28"/>
                <w:szCs w:val="28"/>
              </w:rPr>
            </w:pPr>
            <w:r>
              <w:rPr>
                <w:rFonts w:ascii="Times New Roman" w:hAnsi="Times New Roman"/>
                <w:sz w:val="28"/>
                <w:szCs w:val="28"/>
              </w:rPr>
              <w:t>----</w:t>
            </w:r>
          </w:p>
        </w:tc>
      </w:tr>
      <w:tr w:rsidR="00894EDE" w:rsidTr="00FC5B1A">
        <w:trPr>
          <w:cantSplit/>
          <w:trHeight w:hRule="exact" w:val="454"/>
        </w:trPr>
        <w:tc>
          <w:tcPr>
            <w:tcW w:w="8851" w:type="dxa"/>
          </w:tcPr>
          <w:p w:rsidR="00894EDE" w:rsidRDefault="00894EDE" w:rsidP="00FC5B1A">
            <w:pPr>
              <w:pStyle w:val="ListParagraph"/>
              <w:spacing w:before="120" w:after="120"/>
              <w:ind w:left="-436" w:hanging="436"/>
              <w:rPr>
                <w:rFonts w:ascii="Times New Roman" w:hAnsi="Times New Roman"/>
                <w:sz w:val="28"/>
                <w:szCs w:val="28"/>
              </w:rPr>
            </w:pPr>
          </w:p>
        </w:tc>
      </w:tr>
      <w:tr w:rsidR="00894EDE" w:rsidTr="00FC5B1A">
        <w:trPr>
          <w:cantSplit/>
          <w:trHeight w:hRule="exact" w:val="454"/>
        </w:trPr>
        <w:tc>
          <w:tcPr>
            <w:tcW w:w="8851" w:type="dxa"/>
          </w:tcPr>
          <w:p w:rsidR="00894EDE" w:rsidRDefault="00894EDE" w:rsidP="00FC5B1A">
            <w:pPr>
              <w:pStyle w:val="ListParagraph"/>
              <w:spacing w:before="120" w:after="120"/>
              <w:ind w:left="-436" w:hanging="436"/>
              <w:rPr>
                <w:rFonts w:ascii="Times New Roman" w:hAnsi="Times New Roman"/>
                <w:sz w:val="28"/>
                <w:szCs w:val="28"/>
              </w:rPr>
            </w:pPr>
          </w:p>
        </w:tc>
      </w:tr>
      <w:tr w:rsidR="00894EDE" w:rsidTr="00FC5B1A">
        <w:trPr>
          <w:cantSplit/>
          <w:trHeight w:hRule="exact" w:val="454"/>
        </w:trPr>
        <w:tc>
          <w:tcPr>
            <w:tcW w:w="8851" w:type="dxa"/>
          </w:tcPr>
          <w:p w:rsidR="00894EDE" w:rsidRDefault="00894EDE" w:rsidP="00FC5B1A">
            <w:pPr>
              <w:pStyle w:val="ListParagraph"/>
              <w:ind w:left="-436" w:hanging="436"/>
              <w:rPr>
                <w:rFonts w:ascii="Times New Roman" w:hAnsi="Times New Roman"/>
                <w:sz w:val="28"/>
                <w:szCs w:val="28"/>
              </w:rPr>
            </w:pPr>
          </w:p>
        </w:tc>
      </w:tr>
    </w:tbl>
    <w:p w:rsidR="00894EDE" w:rsidRDefault="00894EDE" w:rsidP="00894EDE">
      <w:pPr>
        <w:spacing w:before="120" w:after="120"/>
        <w:rPr>
          <w:b/>
          <w:sz w:val="28"/>
          <w:szCs w:val="28"/>
        </w:rPr>
      </w:pPr>
    </w:p>
    <w:p w:rsidR="00894EDE" w:rsidRPr="00894EDE" w:rsidRDefault="00894EDE" w:rsidP="00894EDE">
      <w:pPr>
        <w:widowControl/>
        <w:autoSpaceDE/>
        <w:autoSpaceDN/>
        <w:spacing w:before="120" w:after="120"/>
        <w:ind w:left="360"/>
        <w:contextualSpacing/>
        <w:rPr>
          <w:b/>
          <w:sz w:val="28"/>
          <w:szCs w:val="28"/>
        </w:rPr>
      </w:pPr>
      <w:r>
        <w:rPr>
          <w:b/>
          <w:sz w:val="28"/>
          <w:szCs w:val="28"/>
          <w:lang w:val="vi-VN"/>
        </w:rPr>
        <w:t xml:space="preserve">6. </w:t>
      </w:r>
      <w:r w:rsidRPr="00894EDE">
        <w:rPr>
          <w:b/>
          <w:sz w:val="28"/>
          <w:szCs w:val="28"/>
        </w:rPr>
        <w:t>Viết một đoạn văn ngắn nói về loài chim mà em yêu thích.</w:t>
      </w:r>
    </w:p>
    <w:p w:rsidR="00894EDE" w:rsidRPr="003715CF" w:rsidRDefault="00894EDE" w:rsidP="00894EDE">
      <w:pPr>
        <w:pStyle w:val="ListParagraph"/>
        <w:rPr>
          <w:sz w:val="28"/>
          <w:szCs w:val="28"/>
          <w:u w:val="single"/>
        </w:rPr>
      </w:pPr>
      <w:r>
        <w:rPr>
          <w:sz w:val="28"/>
          <w:szCs w:val="28"/>
        </w:rPr>
        <w:t xml:space="preserve">                               </w:t>
      </w:r>
      <w:r>
        <w:rPr>
          <w:sz w:val="28"/>
          <w:szCs w:val="28"/>
        </w:rPr>
        <w:tab/>
      </w:r>
      <w:r w:rsidRPr="003715CF">
        <w:rPr>
          <w:sz w:val="28"/>
          <w:szCs w:val="28"/>
          <w:u w:val="single"/>
        </w:rPr>
        <w:t>Bài làm</w:t>
      </w:r>
    </w:p>
    <w:p w:rsidR="00894EDE" w:rsidRDefault="00894EDE" w:rsidP="00894EDE">
      <w:pPr>
        <w:pStyle w:val="ListParagraph"/>
        <w:rPr>
          <w:sz w:val="28"/>
          <w:szCs w:val="28"/>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8851"/>
      </w:tblGrid>
      <w:tr w:rsidR="00894EDE" w:rsidTr="00FC5B1A">
        <w:trPr>
          <w:cantSplit/>
          <w:trHeight w:hRule="exact" w:val="454"/>
        </w:trPr>
        <w:tc>
          <w:tcPr>
            <w:tcW w:w="8851" w:type="dxa"/>
          </w:tcPr>
          <w:p w:rsidR="00894EDE" w:rsidRDefault="00894EDE" w:rsidP="00FC5B1A">
            <w:pPr>
              <w:pStyle w:val="ListParagraph"/>
              <w:spacing w:before="120" w:after="120"/>
              <w:ind w:left="-436" w:hanging="436"/>
              <w:rPr>
                <w:rFonts w:ascii="Times New Roman" w:hAnsi="Times New Roman"/>
                <w:sz w:val="28"/>
                <w:szCs w:val="28"/>
              </w:rPr>
            </w:pPr>
          </w:p>
        </w:tc>
      </w:tr>
      <w:tr w:rsidR="00894EDE" w:rsidTr="00FC5B1A">
        <w:trPr>
          <w:cantSplit/>
          <w:trHeight w:hRule="exact" w:val="454"/>
        </w:trPr>
        <w:tc>
          <w:tcPr>
            <w:tcW w:w="8851" w:type="dxa"/>
          </w:tcPr>
          <w:p w:rsidR="00894EDE" w:rsidRDefault="00894EDE" w:rsidP="00FC5B1A">
            <w:pPr>
              <w:pStyle w:val="ListParagraph"/>
              <w:spacing w:before="120" w:after="120"/>
              <w:ind w:left="-436" w:hanging="436"/>
              <w:rPr>
                <w:rFonts w:ascii="Times New Roman" w:hAnsi="Times New Roman"/>
                <w:sz w:val="28"/>
                <w:szCs w:val="28"/>
              </w:rPr>
            </w:pPr>
          </w:p>
        </w:tc>
      </w:tr>
      <w:tr w:rsidR="00894EDE" w:rsidTr="00FC5B1A">
        <w:trPr>
          <w:cantSplit/>
          <w:trHeight w:hRule="exact" w:val="454"/>
        </w:trPr>
        <w:tc>
          <w:tcPr>
            <w:tcW w:w="8851" w:type="dxa"/>
          </w:tcPr>
          <w:p w:rsidR="00894EDE" w:rsidRDefault="00894EDE" w:rsidP="00FC5B1A">
            <w:pPr>
              <w:pStyle w:val="ListParagraph"/>
              <w:spacing w:before="120" w:after="120"/>
              <w:ind w:left="-436" w:hanging="436"/>
              <w:rPr>
                <w:rFonts w:ascii="Times New Roman" w:hAnsi="Times New Roman"/>
                <w:sz w:val="28"/>
                <w:szCs w:val="28"/>
              </w:rPr>
            </w:pPr>
          </w:p>
        </w:tc>
      </w:tr>
      <w:tr w:rsidR="00894EDE" w:rsidTr="00FC5B1A">
        <w:trPr>
          <w:cantSplit/>
          <w:trHeight w:hRule="exact" w:val="454"/>
        </w:trPr>
        <w:tc>
          <w:tcPr>
            <w:tcW w:w="8851" w:type="dxa"/>
          </w:tcPr>
          <w:p w:rsidR="00894EDE" w:rsidRDefault="00894EDE" w:rsidP="00FC5B1A">
            <w:pPr>
              <w:pStyle w:val="ListParagraph"/>
              <w:ind w:left="-436" w:hanging="436"/>
              <w:rPr>
                <w:rFonts w:ascii="Times New Roman" w:hAnsi="Times New Roman"/>
                <w:sz w:val="28"/>
                <w:szCs w:val="28"/>
              </w:rPr>
            </w:pPr>
          </w:p>
        </w:tc>
      </w:tr>
      <w:tr w:rsidR="00894EDE" w:rsidTr="00FC5B1A">
        <w:trPr>
          <w:cantSplit/>
          <w:trHeight w:hRule="exact" w:val="454"/>
        </w:trPr>
        <w:tc>
          <w:tcPr>
            <w:tcW w:w="8851" w:type="dxa"/>
          </w:tcPr>
          <w:p w:rsidR="00894EDE" w:rsidRDefault="00894EDE" w:rsidP="00FC5B1A">
            <w:pPr>
              <w:pStyle w:val="ListParagraph"/>
              <w:spacing w:before="120" w:after="120"/>
              <w:ind w:left="-436" w:hanging="436"/>
              <w:rPr>
                <w:rFonts w:ascii="Times New Roman" w:hAnsi="Times New Roman"/>
                <w:sz w:val="28"/>
                <w:szCs w:val="28"/>
              </w:rPr>
            </w:pPr>
          </w:p>
        </w:tc>
      </w:tr>
      <w:tr w:rsidR="00894EDE" w:rsidTr="00FC5B1A">
        <w:trPr>
          <w:cantSplit/>
          <w:trHeight w:hRule="exact" w:val="454"/>
        </w:trPr>
        <w:tc>
          <w:tcPr>
            <w:tcW w:w="8851" w:type="dxa"/>
          </w:tcPr>
          <w:p w:rsidR="00894EDE" w:rsidRDefault="00894EDE" w:rsidP="00FC5B1A">
            <w:pPr>
              <w:pStyle w:val="ListParagraph"/>
              <w:spacing w:before="120" w:after="120"/>
              <w:ind w:left="-436" w:hanging="436"/>
              <w:rPr>
                <w:rFonts w:ascii="Times New Roman" w:hAnsi="Times New Roman"/>
                <w:sz w:val="28"/>
                <w:szCs w:val="28"/>
              </w:rPr>
            </w:pPr>
          </w:p>
        </w:tc>
      </w:tr>
      <w:tr w:rsidR="00894EDE" w:rsidTr="00FC5B1A">
        <w:trPr>
          <w:cantSplit/>
          <w:trHeight w:hRule="exact" w:val="454"/>
        </w:trPr>
        <w:tc>
          <w:tcPr>
            <w:tcW w:w="8851" w:type="dxa"/>
          </w:tcPr>
          <w:p w:rsidR="00894EDE" w:rsidRDefault="00894EDE" w:rsidP="00FC5B1A">
            <w:pPr>
              <w:pStyle w:val="ListParagraph"/>
              <w:spacing w:before="120" w:after="120"/>
              <w:ind w:left="-436" w:hanging="436"/>
              <w:rPr>
                <w:rFonts w:ascii="Times New Roman" w:hAnsi="Times New Roman"/>
                <w:sz w:val="28"/>
                <w:szCs w:val="28"/>
              </w:rPr>
            </w:pPr>
          </w:p>
        </w:tc>
      </w:tr>
      <w:tr w:rsidR="00894EDE" w:rsidTr="00FC5B1A">
        <w:trPr>
          <w:cantSplit/>
          <w:trHeight w:hRule="exact" w:val="454"/>
        </w:trPr>
        <w:tc>
          <w:tcPr>
            <w:tcW w:w="8851" w:type="dxa"/>
          </w:tcPr>
          <w:p w:rsidR="00894EDE" w:rsidRDefault="00894EDE" w:rsidP="00FC5B1A">
            <w:pPr>
              <w:pStyle w:val="ListParagraph"/>
              <w:ind w:left="-436" w:hanging="436"/>
              <w:rPr>
                <w:rFonts w:ascii="Times New Roman" w:hAnsi="Times New Roman"/>
                <w:sz w:val="28"/>
                <w:szCs w:val="28"/>
              </w:rPr>
            </w:pPr>
          </w:p>
        </w:tc>
      </w:tr>
    </w:tbl>
    <w:p w:rsidR="00894EDE" w:rsidRPr="00894EDE" w:rsidRDefault="00894EDE" w:rsidP="00317140">
      <w:pPr>
        <w:tabs>
          <w:tab w:val="left" w:pos="180"/>
        </w:tabs>
        <w:spacing w:line="424" w:lineRule="auto"/>
        <w:jc w:val="both"/>
        <w:rPr>
          <w:sz w:val="28"/>
          <w:szCs w:val="28"/>
          <w:lang w:val="vi-VN"/>
        </w:rPr>
        <w:sectPr w:rsidR="00894EDE" w:rsidRPr="00894EDE">
          <w:pgSz w:w="11910" w:h="16850"/>
          <w:pgMar w:top="1320" w:right="340" w:bottom="1260" w:left="1220" w:header="168" w:footer="1072" w:gutter="0"/>
          <w:cols w:space="720"/>
        </w:sectPr>
      </w:pPr>
    </w:p>
    <w:p w:rsidR="00317140" w:rsidRDefault="00317140" w:rsidP="00317140">
      <w:pPr>
        <w:pStyle w:val="BodyText"/>
        <w:tabs>
          <w:tab w:val="left" w:pos="180"/>
        </w:tabs>
        <w:ind w:left="0"/>
      </w:pPr>
    </w:p>
    <w:p w:rsidR="00317140" w:rsidRDefault="00317140" w:rsidP="00317140">
      <w:pPr>
        <w:pStyle w:val="BodyText"/>
        <w:tabs>
          <w:tab w:val="left" w:pos="180"/>
        </w:tabs>
        <w:spacing w:before="1"/>
        <w:ind w:left="0"/>
      </w:pPr>
    </w:p>
    <w:p w:rsidR="00317140" w:rsidRDefault="00317140" w:rsidP="00317140">
      <w:pPr>
        <w:pStyle w:val="Heading1"/>
        <w:numPr>
          <w:ilvl w:val="0"/>
          <w:numId w:val="11"/>
        </w:numPr>
        <w:tabs>
          <w:tab w:val="left" w:pos="180"/>
          <w:tab w:val="left" w:pos="402"/>
        </w:tabs>
        <w:spacing w:before="0"/>
        <w:ind w:left="0" w:firstLine="0"/>
      </w:pPr>
      <w:r>
        <w:t xml:space="preserve">– </w:t>
      </w:r>
      <w:r>
        <w:rPr>
          <w:spacing w:val="3"/>
        </w:rPr>
        <w:t xml:space="preserve">Bài </w:t>
      </w:r>
      <w:r>
        <w:t xml:space="preserve">tập </w:t>
      </w:r>
      <w:r>
        <w:rPr>
          <w:spacing w:val="-4"/>
        </w:rPr>
        <w:t xml:space="preserve">về </w:t>
      </w:r>
      <w:r>
        <w:t>đọc</w:t>
      </w:r>
      <w:r>
        <w:rPr>
          <w:spacing w:val="-7"/>
        </w:rPr>
        <w:t xml:space="preserve"> </w:t>
      </w:r>
      <w:r>
        <w:t>hiểu</w:t>
      </w:r>
    </w:p>
    <w:p w:rsidR="00317140" w:rsidRDefault="00317140" w:rsidP="0075782B">
      <w:pPr>
        <w:tabs>
          <w:tab w:val="left" w:pos="180"/>
        </w:tabs>
        <w:spacing w:before="97"/>
        <w:rPr>
          <w:b/>
          <w:sz w:val="28"/>
          <w:szCs w:val="28"/>
        </w:rPr>
      </w:pPr>
      <w:r>
        <w:rPr>
          <w:sz w:val="28"/>
          <w:szCs w:val="28"/>
        </w:rPr>
        <w:br w:type="column"/>
      </w:r>
      <w:r w:rsidR="0075782B">
        <w:rPr>
          <w:b/>
          <w:sz w:val="28"/>
          <w:szCs w:val="28"/>
          <w:lang w:val="vi-VN"/>
        </w:rPr>
        <w:lastRenderedPageBreak/>
        <w:t xml:space="preserve">ĐỀ </w:t>
      </w:r>
      <w:r>
        <w:rPr>
          <w:b/>
          <w:sz w:val="28"/>
          <w:szCs w:val="28"/>
        </w:rPr>
        <w:t xml:space="preserve"> 3</w:t>
      </w:r>
    </w:p>
    <w:p w:rsidR="00317140" w:rsidRDefault="00317140" w:rsidP="0075782B">
      <w:pPr>
        <w:pStyle w:val="BodyText"/>
        <w:tabs>
          <w:tab w:val="left" w:pos="180"/>
        </w:tabs>
        <w:ind w:left="0"/>
        <w:jc w:val="center"/>
        <w:rPr>
          <w:b/>
        </w:rPr>
      </w:pPr>
    </w:p>
    <w:p w:rsidR="00317140" w:rsidRDefault="00317140" w:rsidP="0075782B">
      <w:pPr>
        <w:pStyle w:val="BodyText"/>
        <w:tabs>
          <w:tab w:val="left" w:pos="180"/>
        </w:tabs>
        <w:spacing w:before="2"/>
        <w:ind w:left="0"/>
        <w:jc w:val="center"/>
        <w:rPr>
          <w:b/>
        </w:rPr>
      </w:pPr>
    </w:p>
    <w:p w:rsidR="00317140" w:rsidRDefault="00317140" w:rsidP="0075782B">
      <w:pPr>
        <w:tabs>
          <w:tab w:val="left" w:pos="180"/>
        </w:tabs>
        <w:spacing w:before="1"/>
        <w:rPr>
          <w:b/>
          <w:sz w:val="28"/>
          <w:szCs w:val="28"/>
        </w:rPr>
      </w:pPr>
      <w:r>
        <w:rPr>
          <w:b/>
          <w:sz w:val="28"/>
          <w:szCs w:val="28"/>
        </w:rPr>
        <w:t>Ai cam đảm</w:t>
      </w:r>
    </w:p>
    <w:p w:rsidR="00317140" w:rsidRDefault="00317140" w:rsidP="00317140">
      <w:pPr>
        <w:tabs>
          <w:tab w:val="left" w:pos="180"/>
        </w:tabs>
        <w:jc w:val="center"/>
        <w:rPr>
          <w:sz w:val="28"/>
          <w:szCs w:val="28"/>
        </w:rPr>
        <w:sectPr w:rsidR="00317140">
          <w:pgSz w:w="11910" w:h="16850"/>
          <w:pgMar w:top="1320" w:right="340" w:bottom="1260" w:left="1220" w:header="168" w:footer="1072" w:gutter="0"/>
          <w:cols w:num="2" w:space="856" w:equalWidth="0">
            <w:col w:w="2929" w:space="856"/>
            <w:col w:w="6565"/>
          </w:cols>
        </w:sectPr>
      </w:pPr>
    </w:p>
    <w:p w:rsidR="00317140" w:rsidRDefault="00317140" w:rsidP="00317140">
      <w:pPr>
        <w:pStyle w:val="BodyText"/>
        <w:tabs>
          <w:tab w:val="left" w:pos="180"/>
        </w:tabs>
        <w:spacing w:before="6"/>
        <w:ind w:left="0"/>
        <w:rPr>
          <w:b/>
        </w:rPr>
      </w:pPr>
    </w:p>
    <w:p w:rsidR="00317140" w:rsidRDefault="00317140" w:rsidP="00317140">
      <w:pPr>
        <w:pStyle w:val="BodyText"/>
        <w:tabs>
          <w:tab w:val="left" w:pos="180"/>
        </w:tabs>
        <w:spacing w:before="93"/>
        <w:ind w:left="0"/>
      </w:pPr>
      <w:r>
        <w:t>Hùng giơ khẩu súng lục bằng nhựa ra khoe với các bạn và nói:</w:t>
      </w:r>
    </w:p>
    <w:p w:rsidR="00317140" w:rsidRDefault="00317140" w:rsidP="00317140">
      <w:pPr>
        <w:pStyle w:val="ListParagraph"/>
        <w:numPr>
          <w:ilvl w:val="0"/>
          <w:numId w:val="10"/>
        </w:numPr>
        <w:tabs>
          <w:tab w:val="left" w:pos="180"/>
          <w:tab w:val="left" w:pos="387"/>
        </w:tabs>
        <w:ind w:left="0" w:firstLine="0"/>
        <w:rPr>
          <w:sz w:val="28"/>
          <w:szCs w:val="28"/>
        </w:rPr>
      </w:pPr>
      <w:r>
        <w:rPr>
          <w:spacing w:val="-6"/>
          <w:sz w:val="28"/>
          <w:szCs w:val="28"/>
        </w:rPr>
        <w:t xml:space="preserve">Bây </w:t>
      </w:r>
      <w:r>
        <w:rPr>
          <w:spacing w:val="-9"/>
          <w:sz w:val="28"/>
          <w:szCs w:val="28"/>
        </w:rPr>
        <w:t xml:space="preserve">giờ </w:t>
      </w:r>
      <w:r>
        <w:rPr>
          <w:spacing w:val="-5"/>
          <w:sz w:val="28"/>
          <w:szCs w:val="28"/>
        </w:rPr>
        <w:t xml:space="preserve">thì </w:t>
      </w:r>
      <w:r>
        <w:rPr>
          <w:sz w:val="28"/>
          <w:szCs w:val="28"/>
        </w:rPr>
        <w:t xml:space="preserve">tớ </w:t>
      </w:r>
      <w:r>
        <w:rPr>
          <w:spacing w:val="-4"/>
          <w:sz w:val="28"/>
          <w:szCs w:val="28"/>
        </w:rPr>
        <w:t xml:space="preserve">không </w:t>
      </w:r>
      <w:r>
        <w:rPr>
          <w:spacing w:val="5"/>
          <w:sz w:val="28"/>
          <w:szCs w:val="28"/>
        </w:rPr>
        <w:t xml:space="preserve">sợ </w:t>
      </w:r>
      <w:r>
        <w:rPr>
          <w:spacing w:val="-4"/>
          <w:sz w:val="28"/>
          <w:szCs w:val="28"/>
        </w:rPr>
        <w:t xml:space="preserve">gì </w:t>
      </w:r>
      <w:r>
        <w:rPr>
          <w:spacing w:val="-5"/>
          <w:sz w:val="28"/>
          <w:szCs w:val="28"/>
        </w:rPr>
        <w:t>hết</w:t>
      </w:r>
      <w:r>
        <w:rPr>
          <w:spacing w:val="2"/>
          <w:sz w:val="28"/>
          <w:szCs w:val="28"/>
        </w:rPr>
        <w:t xml:space="preserve"> </w:t>
      </w:r>
      <w:r>
        <w:rPr>
          <w:sz w:val="28"/>
          <w:szCs w:val="28"/>
        </w:rPr>
        <w:t>!</w:t>
      </w:r>
    </w:p>
    <w:p w:rsidR="00317140" w:rsidRDefault="00317140" w:rsidP="00317140">
      <w:pPr>
        <w:pStyle w:val="ListParagraph"/>
        <w:numPr>
          <w:ilvl w:val="0"/>
          <w:numId w:val="10"/>
        </w:numPr>
        <w:tabs>
          <w:tab w:val="left" w:pos="180"/>
          <w:tab w:val="left" w:pos="387"/>
        </w:tabs>
        <w:spacing w:before="234" w:line="290" w:lineRule="auto"/>
        <w:ind w:left="0" w:firstLine="0"/>
        <w:rPr>
          <w:sz w:val="28"/>
          <w:szCs w:val="28"/>
        </w:rPr>
      </w:pPr>
      <w:r>
        <w:rPr>
          <w:spacing w:val="-3"/>
          <w:sz w:val="28"/>
          <w:szCs w:val="28"/>
        </w:rPr>
        <w:t xml:space="preserve">Mình </w:t>
      </w:r>
      <w:r>
        <w:rPr>
          <w:sz w:val="28"/>
          <w:szCs w:val="28"/>
        </w:rPr>
        <w:t xml:space="preserve">cũng </w:t>
      </w:r>
      <w:r>
        <w:rPr>
          <w:spacing w:val="-6"/>
          <w:sz w:val="28"/>
          <w:szCs w:val="28"/>
        </w:rPr>
        <w:t xml:space="preserve">vậy, </w:t>
      </w:r>
      <w:r>
        <w:rPr>
          <w:spacing w:val="-3"/>
          <w:sz w:val="28"/>
          <w:szCs w:val="28"/>
        </w:rPr>
        <w:t xml:space="preserve">mình không </w:t>
      </w:r>
      <w:r>
        <w:rPr>
          <w:spacing w:val="5"/>
          <w:sz w:val="28"/>
          <w:szCs w:val="28"/>
        </w:rPr>
        <w:t xml:space="preserve">sợ </w:t>
      </w:r>
      <w:r>
        <w:rPr>
          <w:spacing w:val="-4"/>
          <w:sz w:val="28"/>
          <w:szCs w:val="28"/>
        </w:rPr>
        <w:t xml:space="preserve">gì </w:t>
      </w:r>
      <w:r>
        <w:rPr>
          <w:spacing w:val="-5"/>
          <w:sz w:val="28"/>
          <w:szCs w:val="28"/>
        </w:rPr>
        <w:t xml:space="preserve">hết </w:t>
      </w:r>
      <w:r>
        <w:rPr>
          <w:sz w:val="28"/>
          <w:szCs w:val="28"/>
        </w:rPr>
        <w:t xml:space="preserve">! – </w:t>
      </w:r>
      <w:r>
        <w:rPr>
          <w:spacing w:val="-4"/>
          <w:sz w:val="28"/>
          <w:szCs w:val="28"/>
        </w:rPr>
        <w:t xml:space="preserve">Thắng vừa </w:t>
      </w:r>
      <w:r>
        <w:rPr>
          <w:sz w:val="28"/>
          <w:szCs w:val="28"/>
        </w:rPr>
        <w:t xml:space="preserve">nói </w:t>
      </w:r>
      <w:r>
        <w:rPr>
          <w:spacing w:val="-4"/>
          <w:sz w:val="28"/>
          <w:szCs w:val="28"/>
        </w:rPr>
        <w:t xml:space="preserve">vừa </w:t>
      </w:r>
      <w:r>
        <w:rPr>
          <w:spacing w:val="-6"/>
          <w:sz w:val="28"/>
          <w:szCs w:val="28"/>
        </w:rPr>
        <w:t xml:space="preserve">vung thanh </w:t>
      </w:r>
      <w:r>
        <w:rPr>
          <w:spacing w:val="-9"/>
          <w:sz w:val="28"/>
          <w:szCs w:val="28"/>
        </w:rPr>
        <w:t xml:space="preserve">kiếm </w:t>
      </w:r>
      <w:r>
        <w:rPr>
          <w:spacing w:val="-4"/>
          <w:sz w:val="28"/>
          <w:szCs w:val="28"/>
        </w:rPr>
        <w:t>gỗ</w:t>
      </w:r>
      <w:r>
        <w:rPr>
          <w:spacing w:val="-2"/>
          <w:sz w:val="28"/>
          <w:szCs w:val="28"/>
        </w:rPr>
        <w:t xml:space="preserve"> </w:t>
      </w:r>
      <w:r>
        <w:rPr>
          <w:spacing w:val="-9"/>
          <w:sz w:val="28"/>
          <w:szCs w:val="28"/>
        </w:rPr>
        <w:t>lên.</w:t>
      </w:r>
    </w:p>
    <w:p w:rsidR="00317140" w:rsidRDefault="00317140" w:rsidP="00317140">
      <w:pPr>
        <w:pStyle w:val="BodyText"/>
        <w:tabs>
          <w:tab w:val="left" w:pos="180"/>
        </w:tabs>
        <w:spacing w:before="167" w:line="278" w:lineRule="auto"/>
        <w:ind w:left="0"/>
      </w:pPr>
      <w:r>
        <w:t>Tiến chưa kịp nói gì thì một đàn ngỗng đi vào sân. Chúng vươn dài cổ, kêu quàng quạc, chúi mỏ về phía trước, định đớp bọn trẻ.</w:t>
      </w:r>
    </w:p>
    <w:p w:rsidR="00317140" w:rsidRDefault="00317140" w:rsidP="00317140">
      <w:pPr>
        <w:pStyle w:val="BodyText"/>
        <w:tabs>
          <w:tab w:val="left" w:pos="180"/>
        </w:tabs>
        <w:spacing w:before="183" w:line="290" w:lineRule="auto"/>
        <w:ind w:left="0"/>
      </w:pPr>
      <w:r>
        <w:t>Hùng đút vội khẩu súng vào túi quần và chạy biến. Thắng tưởng đàn ngỗng đến giật kiếm của mình, mồm mếu máo, nấp vào sau lưng Tiến.</w:t>
      </w:r>
    </w:p>
    <w:p w:rsidR="00317140" w:rsidRDefault="00317140" w:rsidP="00317140">
      <w:pPr>
        <w:pStyle w:val="BodyText"/>
        <w:tabs>
          <w:tab w:val="left" w:pos="180"/>
        </w:tabs>
        <w:spacing w:before="167" w:line="290" w:lineRule="auto"/>
        <w:ind w:left="0"/>
      </w:pPr>
      <w:r>
        <w:t>Tiến không có súng, cũng chẳng có kiếm. Em nhặt một cành cây, xua đàn ngỗng ra xa. Đàn ngỗng kêu quàng quạc, cổ vươn dài, quay đầu chạy miết.</w:t>
      </w:r>
    </w:p>
    <w:p w:rsidR="00317140" w:rsidRDefault="00317140" w:rsidP="00317140">
      <w:pPr>
        <w:tabs>
          <w:tab w:val="left" w:pos="180"/>
        </w:tabs>
        <w:spacing w:before="182"/>
        <w:rPr>
          <w:sz w:val="28"/>
          <w:szCs w:val="28"/>
        </w:rPr>
      </w:pPr>
      <w:r>
        <w:rPr>
          <w:sz w:val="28"/>
          <w:szCs w:val="28"/>
        </w:rPr>
        <w:t xml:space="preserve">(Nhị Hà </w:t>
      </w:r>
      <w:r>
        <w:rPr>
          <w:i/>
          <w:sz w:val="28"/>
          <w:szCs w:val="28"/>
        </w:rPr>
        <w:t>phỏng dịch)</w:t>
      </w:r>
    </w:p>
    <w:p w:rsidR="00317140" w:rsidRDefault="00317140" w:rsidP="00317140">
      <w:pPr>
        <w:pStyle w:val="BodyText"/>
        <w:tabs>
          <w:tab w:val="left" w:pos="180"/>
        </w:tabs>
        <w:spacing w:before="6"/>
        <w:ind w:left="0"/>
      </w:pPr>
    </w:p>
    <w:p w:rsidR="00317140" w:rsidRDefault="00317140" w:rsidP="00317140">
      <w:pPr>
        <w:pStyle w:val="BodyText"/>
        <w:tabs>
          <w:tab w:val="left" w:pos="180"/>
        </w:tabs>
        <w:spacing w:before="93"/>
        <w:ind w:left="0"/>
      </w:pPr>
      <w:r>
        <w:t>Khoanh tròn chữ cái trước ý trả lời đúng.</w:t>
      </w:r>
    </w:p>
    <w:p w:rsidR="004F6B3D" w:rsidRPr="004F6B3D" w:rsidRDefault="00317140" w:rsidP="00317140">
      <w:pPr>
        <w:pStyle w:val="ListParagraph"/>
        <w:numPr>
          <w:ilvl w:val="0"/>
          <w:numId w:val="12"/>
        </w:numPr>
        <w:tabs>
          <w:tab w:val="left" w:pos="180"/>
          <w:tab w:val="left" w:pos="507"/>
        </w:tabs>
        <w:spacing w:line="424" w:lineRule="auto"/>
        <w:ind w:left="0" w:firstLine="0"/>
        <w:rPr>
          <w:sz w:val="28"/>
          <w:szCs w:val="28"/>
        </w:rPr>
      </w:pPr>
      <w:r>
        <w:rPr>
          <w:spacing w:val="-6"/>
          <w:sz w:val="28"/>
          <w:szCs w:val="28"/>
        </w:rPr>
        <w:t xml:space="preserve">Vì </w:t>
      </w:r>
      <w:r>
        <w:rPr>
          <w:sz w:val="28"/>
          <w:szCs w:val="28"/>
        </w:rPr>
        <w:t xml:space="preserve">sao </w:t>
      </w:r>
      <w:r>
        <w:rPr>
          <w:spacing w:val="-7"/>
          <w:sz w:val="28"/>
          <w:szCs w:val="28"/>
        </w:rPr>
        <w:t xml:space="preserve">Hùng </w:t>
      </w:r>
      <w:r>
        <w:rPr>
          <w:spacing w:val="-4"/>
          <w:sz w:val="28"/>
          <w:szCs w:val="28"/>
        </w:rPr>
        <w:t xml:space="preserve">và </w:t>
      </w:r>
      <w:r>
        <w:rPr>
          <w:spacing w:val="-3"/>
          <w:sz w:val="28"/>
          <w:szCs w:val="28"/>
        </w:rPr>
        <w:t xml:space="preserve">Thắng </w:t>
      </w:r>
      <w:r>
        <w:rPr>
          <w:spacing w:val="-10"/>
          <w:sz w:val="28"/>
          <w:szCs w:val="28"/>
        </w:rPr>
        <w:t xml:space="preserve">lúc </w:t>
      </w:r>
      <w:r>
        <w:rPr>
          <w:sz w:val="28"/>
          <w:szCs w:val="28"/>
        </w:rPr>
        <w:t xml:space="preserve">đầu tỏ ý </w:t>
      </w:r>
      <w:r>
        <w:rPr>
          <w:spacing w:val="-4"/>
          <w:sz w:val="28"/>
          <w:szCs w:val="28"/>
        </w:rPr>
        <w:t xml:space="preserve">không </w:t>
      </w:r>
      <w:r>
        <w:rPr>
          <w:spacing w:val="5"/>
          <w:sz w:val="28"/>
          <w:szCs w:val="28"/>
        </w:rPr>
        <w:t xml:space="preserve">sợ </w:t>
      </w:r>
      <w:r>
        <w:rPr>
          <w:spacing w:val="-4"/>
          <w:sz w:val="28"/>
          <w:szCs w:val="28"/>
        </w:rPr>
        <w:t xml:space="preserve">gì </w:t>
      </w:r>
      <w:r>
        <w:rPr>
          <w:spacing w:val="4"/>
          <w:sz w:val="28"/>
          <w:szCs w:val="28"/>
        </w:rPr>
        <w:t>cả?</w:t>
      </w:r>
    </w:p>
    <w:p w:rsidR="00317140" w:rsidRDefault="00317140" w:rsidP="004F6B3D">
      <w:pPr>
        <w:pStyle w:val="ListParagraph"/>
        <w:tabs>
          <w:tab w:val="left" w:pos="180"/>
          <w:tab w:val="left" w:pos="507"/>
        </w:tabs>
        <w:spacing w:line="424" w:lineRule="auto"/>
        <w:ind w:left="0"/>
        <w:rPr>
          <w:sz w:val="28"/>
          <w:szCs w:val="28"/>
        </w:rPr>
      </w:pPr>
      <w:r>
        <w:rPr>
          <w:sz w:val="28"/>
          <w:szCs w:val="28"/>
        </w:rPr>
        <w:t xml:space="preserve"> a – </w:t>
      </w:r>
      <w:r>
        <w:rPr>
          <w:spacing w:val="-6"/>
          <w:sz w:val="28"/>
          <w:szCs w:val="28"/>
        </w:rPr>
        <w:t xml:space="preserve">Vì nghĩ </w:t>
      </w:r>
      <w:r>
        <w:rPr>
          <w:spacing w:val="-5"/>
          <w:sz w:val="28"/>
          <w:szCs w:val="28"/>
        </w:rPr>
        <w:t xml:space="preserve">rằng </w:t>
      </w:r>
      <w:r>
        <w:rPr>
          <w:spacing w:val="-3"/>
          <w:sz w:val="28"/>
          <w:szCs w:val="28"/>
        </w:rPr>
        <w:t xml:space="preserve">mình </w:t>
      </w:r>
      <w:r>
        <w:rPr>
          <w:spacing w:val="4"/>
          <w:sz w:val="28"/>
          <w:szCs w:val="28"/>
        </w:rPr>
        <w:t xml:space="preserve">có </w:t>
      </w:r>
      <w:r>
        <w:rPr>
          <w:spacing w:val="-6"/>
          <w:sz w:val="28"/>
          <w:szCs w:val="28"/>
        </w:rPr>
        <w:t xml:space="preserve">lòng </w:t>
      </w:r>
      <w:r>
        <w:rPr>
          <w:sz w:val="28"/>
          <w:szCs w:val="28"/>
        </w:rPr>
        <w:t>can</w:t>
      </w:r>
      <w:r>
        <w:rPr>
          <w:spacing w:val="-10"/>
          <w:sz w:val="28"/>
          <w:szCs w:val="28"/>
        </w:rPr>
        <w:t xml:space="preserve"> </w:t>
      </w:r>
      <w:r>
        <w:rPr>
          <w:sz w:val="28"/>
          <w:szCs w:val="28"/>
        </w:rPr>
        <w:t>đảm</w:t>
      </w:r>
    </w:p>
    <w:p w:rsidR="004F6B3D" w:rsidRDefault="00317140" w:rsidP="00317140">
      <w:pPr>
        <w:pStyle w:val="BodyText"/>
        <w:tabs>
          <w:tab w:val="left" w:pos="180"/>
        </w:tabs>
        <w:spacing w:before="2" w:line="424" w:lineRule="auto"/>
        <w:ind w:left="0"/>
        <w:rPr>
          <w:spacing w:val="-4"/>
          <w:lang w:val="vi-VN"/>
        </w:rPr>
      </w:pPr>
      <w:r>
        <w:t xml:space="preserve">b – </w:t>
      </w:r>
      <w:r>
        <w:rPr>
          <w:spacing w:val="-6"/>
        </w:rPr>
        <w:t xml:space="preserve">Vì nghĩ </w:t>
      </w:r>
      <w:r>
        <w:rPr>
          <w:spacing w:val="-5"/>
        </w:rPr>
        <w:t xml:space="preserve">rằng </w:t>
      </w:r>
      <w:r>
        <w:rPr>
          <w:spacing w:val="3"/>
        </w:rPr>
        <w:t xml:space="preserve">đã </w:t>
      </w:r>
      <w:r>
        <w:rPr>
          <w:spacing w:val="4"/>
        </w:rPr>
        <w:t xml:space="preserve">có </w:t>
      </w:r>
      <w:r>
        <w:t xml:space="preserve">súng </w:t>
      </w:r>
      <w:r>
        <w:rPr>
          <w:spacing w:val="-4"/>
        </w:rPr>
        <w:t xml:space="preserve">và </w:t>
      </w:r>
      <w:r>
        <w:rPr>
          <w:spacing w:val="-8"/>
        </w:rPr>
        <w:t xml:space="preserve">kiếm </w:t>
      </w:r>
      <w:r>
        <w:rPr>
          <w:spacing w:val="-4"/>
        </w:rPr>
        <w:t xml:space="preserve">gỗ </w:t>
      </w:r>
    </w:p>
    <w:p w:rsidR="00317140" w:rsidRDefault="00317140" w:rsidP="00317140">
      <w:pPr>
        <w:pStyle w:val="BodyText"/>
        <w:tabs>
          <w:tab w:val="left" w:pos="180"/>
        </w:tabs>
        <w:spacing w:before="2" w:line="424" w:lineRule="auto"/>
        <w:ind w:left="0"/>
      </w:pPr>
      <w:r>
        <w:t xml:space="preserve">c – </w:t>
      </w:r>
      <w:r>
        <w:rPr>
          <w:spacing w:val="-6"/>
        </w:rPr>
        <w:t xml:space="preserve">Vì nghĩ </w:t>
      </w:r>
      <w:r>
        <w:rPr>
          <w:spacing w:val="-5"/>
        </w:rPr>
        <w:t xml:space="preserve">rằng </w:t>
      </w:r>
      <w:r>
        <w:rPr>
          <w:spacing w:val="3"/>
        </w:rPr>
        <w:t xml:space="preserve">đã </w:t>
      </w:r>
      <w:r>
        <w:rPr>
          <w:spacing w:val="4"/>
        </w:rPr>
        <w:t xml:space="preserve">có </w:t>
      </w:r>
      <w:r>
        <w:t xml:space="preserve">bạn </w:t>
      </w:r>
      <w:r>
        <w:rPr>
          <w:spacing w:val="-6"/>
        </w:rPr>
        <w:t xml:space="preserve">Tiến </w:t>
      </w:r>
      <w:r>
        <w:rPr>
          <w:spacing w:val="-9"/>
        </w:rPr>
        <w:t>giúp</w:t>
      </w:r>
      <w:r>
        <w:rPr>
          <w:spacing w:val="49"/>
        </w:rPr>
        <w:t xml:space="preserve"> </w:t>
      </w:r>
      <w:r>
        <w:rPr>
          <w:spacing w:val="4"/>
        </w:rPr>
        <w:t>đỡ</w:t>
      </w:r>
    </w:p>
    <w:p w:rsidR="004F6B3D" w:rsidRPr="004F6B3D" w:rsidRDefault="00317140" w:rsidP="00317140">
      <w:pPr>
        <w:pStyle w:val="ListParagraph"/>
        <w:numPr>
          <w:ilvl w:val="0"/>
          <w:numId w:val="12"/>
        </w:numPr>
        <w:tabs>
          <w:tab w:val="left" w:pos="180"/>
          <w:tab w:val="left" w:pos="507"/>
        </w:tabs>
        <w:spacing w:before="1" w:line="424" w:lineRule="auto"/>
        <w:ind w:left="0" w:firstLine="0"/>
        <w:rPr>
          <w:sz w:val="28"/>
          <w:szCs w:val="28"/>
        </w:rPr>
      </w:pPr>
      <w:r>
        <w:rPr>
          <w:spacing w:val="-7"/>
          <w:sz w:val="28"/>
          <w:szCs w:val="28"/>
        </w:rPr>
        <w:t xml:space="preserve">Khi </w:t>
      </w:r>
      <w:r>
        <w:rPr>
          <w:spacing w:val="-5"/>
          <w:sz w:val="28"/>
          <w:szCs w:val="28"/>
        </w:rPr>
        <w:t xml:space="preserve">thấy </w:t>
      </w:r>
      <w:r>
        <w:rPr>
          <w:sz w:val="28"/>
          <w:szCs w:val="28"/>
        </w:rPr>
        <w:t xml:space="preserve">đàn </w:t>
      </w:r>
      <w:r>
        <w:rPr>
          <w:spacing w:val="-3"/>
          <w:sz w:val="28"/>
          <w:szCs w:val="28"/>
        </w:rPr>
        <w:t xml:space="preserve">ngỗng </w:t>
      </w:r>
      <w:r>
        <w:rPr>
          <w:sz w:val="28"/>
          <w:szCs w:val="28"/>
        </w:rPr>
        <w:t xml:space="preserve">đến </w:t>
      </w:r>
      <w:r>
        <w:rPr>
          <w:spacing w:val="-6"/>
          <w:sz w:val="28"/>
          <w:szCs w:val="28"/>
        </w:rPr>
        <w:t xml:space="preserve">gần, </w:t>
      </w:r>
      <w:r>
        <w:rPr>
          <w:spacing w:val="-7"/>
          <w:sz w:val="28"/>
          <w:szCs w:val="28"/>
        </w:rPr>
        <w:t xml:space="preserve">Hùng  </w:t>
      </w:r>
      <w:r>
        <w:rPr>
          <w:spacing w:val="-4"/>
          <w:sz w:val="28"/>
          <w:szCs w:val="28"/>
        </w:rPr>
        <w:t xml:space="preserve">và  </w:t>
      </w:r>
      <w:r>
        <w:rPr>
          <w:spacing w:val="-3"/>
          <w:sz w:val="28"/>
          <w:szCs w:val="28"/>
        </w:rPr>
        <w:t xml:space="preserve">Thắng </w:t>
      </w:r>
      <w:r>
        <w:rPr>
          <w:spacing w:val="3"/>
          <w:sz w:val="28"/>
          <w:szCs w:val="28"/>
        </w:rPr>
        <w:t xml:space="preserve">đã </w:t>
      </w:r>
      <w:r>
        <w:rPr>
          <w:spacing w:val="-9"/>
          <w:sz w:val="28"/>
          <w:szCs w:val="28"/>
        </w:rPr>
        <w:t xml:space="preserve">làm  </w:t>
      </w:r>
      <w:r>
        <w:rPr>
          <w:spacing w:val="-4"/>
          <w:sz w:val="28"/>
          <w:szCs w:val="28"/>
        </w:rPr>
        <w:t>gì?</w:t>
      </w:r>
    </w:p>
    <w:p w:rsidR="004F6B3D" w:rsidRDefault="00317140" w:rsidP="004F6B3D">
      <w:pPr>
        <w:pStyle w:val="ListParagraph"/>
        <w:tabs>
          <w:tab w:val="left" w:pos="180"/>
          <w:tab w:val="left" w:pos="507"/>
        </w:tabs>
        <w:spacing w:before="1" w:line="424" w:lineRule="auto"/>
        <w:ind w:left="0"/>
        <w:rPr>
          <w:spacing w:val="-6"/>
          <w:sz w:val="28"/>
          <w:szCs w:val="28"/>
          <w:lang w:val="vi-VN"/>
        </w:rPr>
      </w:pPr>
      <w:r>
        <w:rPr>
          <w:sz w:val="28"/>
          <w:szCs w:val="28"/>
        </w:rPr>
        <w:t xml:space="preserve"> a – </w:t>
      </w:r>
      <w:r>
        <w:rPr>
          <w:spacing w:val="-7"/>
          <w:sz w:val="28"/>
          <w:szCs w:val="28"/>
        </w:rPr>
        <w:t xml:space="preserve">Hùng </w:t>
      </w:r>
      <w:r>
        <w:rPr>
          <w:spacing w:val="-10"/>
          <w:sz w:val="28"/>
          <w:szCs w:val="28"/>
        </w:rPr>
        <w:t xml:space="preserve">giơ </w:t>
      </w:r>
      <w:r>
        <w:rPr>
          <w:sz w:val="28"/>
          <w:szCs w:val="28"/>
        </w:rPr>
        <w:t xml:space="preserve">súng bắn </w:t>
      </w:r>
      <w:r>
        <w:rPr>
          <w:spacing w:val="-4"/>
          <w:sz w:val="28"/>
          <w:szCs w:val="28"/>
        </w:rPr>
        <w:t>ngỗng;</w:t>
      </w:r>
      <w:r>
        <w:rPr>
          <w:sz w:val="28"/>
          <w:szCs w:val="28"/>
        </w:rPr>
        <w:t xml:space="preserve"> </w:t>
      </w:r>
      <w:r>
        <w:rPr>
          <w:spacing w:val="-3"/>
          <w:sz w:val="28"/>
          <w:szCs w:val="28"/>
        </w:rPr>
        <w:t xml:space="preserve">Thắng </w:t>
      </w:r>
      <w:r>
        <w:rPr>
          <w:sz w:val="28"/>
          <w:szCs w:val="28"/>
        </w:rPr>
        <w:t xml:space="preserve">cầm </w:t>
      </w:r>
      <w:r>
        <w:rPr>
          <w:spacing w:val="-9"/>
          <w:sz w:val="28"/>
          <w:szCs w:val="28"/>
        </w:rPr>
        <w:t xml:space="preserve">kiếm </w:t>
      </w:r>
      <w:r>
        <w:rPr>
          <w:sz w:val="28"/>
          <w:szCs w:val="28"/>
        </w:rPr>
        <w:t xml:space="preserve">đuổi </w:t>
      </w:r>
      <w:r>
        <w:rPr>
          <w:spacing w:val="-6"/>
          <w:sz w:val="28"/>
          <w:szCs w:val="28"/>
        </w:rPr>
        <w:t xml:space="preserve">ngỗng. </w:t>
      </w:r>
    </w:p>
    <w:p w:rsidR="004F6B3D" w:rsidRDefault="00317140" w:rsidP="004F6B3D">
      <w:pPr>
        <w:pStyle w:val="ListParagraph"/>
        <w:tabs>
          <w:tab w:val="left" w:pos="180"/>
          <w:tab w:val="left" w:pos="507"/>
        </w:tabs>
        <w:spacing w:before="1" w:line="424" w:lineRule="auto"/>
        <w:ind w:left="0"/>
        <w:rPr>
          <w:spacing w:val="-7"/>
          <w:sz w:val="28"/>
          <w:szCs w:val="28"/>
          <w:lang w:val="vi-VN"/>
        </w:rPr>
      </w:pPr>
      <w:r>
        <w:rPr>
          <w:sz w:val="28"/>
          <w:szCs w:val="28"/>
        </w:rPr>
        <w:t xml:space="preserve">b – </w:t>
      </w:r>
      <w:r>
        <w:rPr>
          <w:spacing w:val="-7"/>
          <w:sz w:val="28"/>
          <w:szCs w:val="28"/>
        </w:rPr>
        <w:t xml:space="preserve">Hùng </w:t>
      </w:r>
      <w:r>
        <w:rPr>
          <w:spacing w:val="-5"/>
          <w:sz w:val="28"/>
          <w:szCs w:val="28"/>
        </w:rPr>
        <w:t xml:space="preserve">nấp vào </w:t>
      </w:r>
      <w:r>
        <w:rPr>
          <w:sz w:val="28"/>
          <w:szCs w:val="28"/>
        </w:rPr>
        <w:t xml:space="preserve">sau </w:t>
      </w:r>
      <w:r>
        <w:rPr>
          <w:spacing w:val="-9"/>
          <w:sz w:val="28"/>
          <w:szCs w:val="28"/>
        </w:rPr>
        <w:t xml:space="preserve">lưng </w:t>
      </w:r>
      <w:r>
        <w:rPr>
          <w:spacing w:val="-5"/>
          <w:sz w:val="28"/>
          <w:szCs w:val="28"/>
        </w:rPr>
        <w:t>Tiến;</w:t>
      </w:r>
      <w:r>
        <w:rPr>
          <w:sz w:val="28"/>
          <w:szCs w:val="28"/>
        </w:rPr>
        <w:t xml:space="preserve"> </w:t>
      </w:r>
      <w:r>
        <w:rPr>
          <w:spacing w:val="-4"/>
          <w:sz w:val="28"/>
          <w:szCs w:val="28"/>
        </w:rPr>
        <w:t xml:space="preserve">Thắng </w:t>
      </w:r>
      <w:r>
        <w:rPr>
          <w:sz w:val="28"/>
          <w:szCs w:val="28"/>
        </w:rPr>
        <w:t xml:space="preserve">cất </w:t>
      </w:r>
      <w:r>
        <w:rPr>
          <w:spacing w:val="-4"/>
          <w:sz w:val="28"/>
          <w:szCs w:val="28"/>
        </w:rPr>
        <w:t xml:space="preserve">súng, </w:t>
      </w:r>
      <w:r>
        <w:rPr>
          <w:sz w:val="28"/>
          <w:szCs w:val="28"/>
        </w:rPr>
        <w:t xml:space="preserve">chạy </w:t>
      </w:r>
      <w:r>
        <w:rPr>
          <w:spacing w:val="-7"/>
          <w:sz w:val="28"/>
          <w:szCs w:val="28"/>
        </w:rPr>
        <w:t xml:space="preserve">biến. </w:t>
      </w:r>
    </w:p>
    <w:p w:rsidR="00317140" w:rsidRDefault="00317140" w:rsidP="004F6B3D">
      <w:pPr>
        <w:pStyle w:val="ListParagraph"/>
        <w:tabs>
          <w:tab w:val="left" w:pos="180"/>
          <w:tab w:val="left" w:pos="507"/>
        </w:tabs>
        <w:spacing w:before="1" w:line="424" w:lineRule="auto"/>
        <w:ind w:left="0"/>
        <w:rPr>
          <w:sz w:val="28"/>
          <w:szCs w:val="28"/>
        </w:rPr>
      </w:pPr>
      <w:r>
        <w:rPr>
          <w:spacing w:val="-7"/>
          <w:sz w:val="28"/>
          <w:szCs w:val="28"/>
        </w:rPr>
        <w:t xml:space="preserve"> </w:t>
      </w:r>
      <w:r>
        <w:rPr>
          <w:sz w:val="28"/>
          <w:szCs w:val="28"/>
        </w:rPr>
        <w:t xml:space="preserve">c – </w:t>
      </w:r>
      <w:r>
        <w:rPr>
          <w:spacing w:val="-7"/>
          <w:sz w:val="28"/>
          <w:szCs w:val="28"/>
        </w:rPr>
        <w:t xml:space="preserve">Hùng </w:t>
      </w:r>
      <w:r>
        <w:rPr>
          <w:sz w:val="28"/>
          <w:szCs w:val="28"/>
        </w:rPr>
        <w:t xml:space="preserve">cất </w:t>
      </w:r>
      <w:r>
        <w:rPr>
          <w:spacing w:val="-4"/>
          <w:sz w:val="28"/>
          <w:szCs w:val="28"/>
        </w:rPr>
        <w:t xml:space="preserve">súng, </w:t>
      </w:r>
      <w:r>
        <w:rPr>
          <w:sz w:val="28"/>
          <w:szCs w:val="28"/>
        </w:rPr>
        <w:t xml:space="preserve">chạy </w:t>
      </w:r>
      <w:r>
        <w:rPr>
          <w:spacing w:val="-5"/>
          <w:sz w:val="28"/>
          <w:szCs w:val="28"/>
        </w:rPr>
        <w:t>biến;</w:t>
      </w:r>
      <w:r>
        <w:rPr>
          <w:sz w:val="28"/>
          <w:szCs w:val="28"/>
        </w:rPr>
        <w:t xml:space="preserve"> </w:t>
      </w:r>
      <w:r>
        <w:rPr>
          <w:spacing w:val="-4"/>
          <w:sz w:val="28"/>
          <w:szCs w:val="28"/>
        </w:rPr>
        <w:t xml:space="preserve">Thắng </w:t>
      </w:r>
      <w:r>
        <w:rPr>
          <w:spacing w:val="-5"/>
          <w:sz w:val="28"/>
          <w:szCs w:val="28"/>
        </w:rPr>
        <w:t xml:space="preserve">nấp vào </w:t>
      </w:r>
      <w:r>
        <w:rPr>
          <w:sz w:val="28"/>
          <w:szCs w:val="28"/>
        </w:rPr>
        <w:t xml:space="preserve">sau </w:t>
      </w:r>
      <w:r>
        <w:rPr>
          <w:spacing w:val="-9"/>
          <w:sz w:val="28"/>
          <w:szCs w:val="28"/>
        </w:rPr>
        <w:t>lưng</w:t>
      </w:r>
      <w:r>
        <w:rPr>
          <w:spacing w:val="-11"/>
          <w:sz w:val="28"/>
          <w:szCs w:val="28"/>
        </w:rPr>
        <w:t xml:space="preserve"> </w:t>
      </w:r>
      <w:r>
        <w:rPr>
          <w:spacing w:val="-7"/>
          <w:sz w:val="28"/>
          <w:szCs w:val="28"/>
        </w:rPr>
        <w:t>Tiến.</w:t>
      </w:r>
    </w:p>
    <w:p w:rsidR="00317140" w:rsidRDefault="00317140" w:rsidP="00317140">
      <w:pPr>
        <w:pStyle w:val="ListParagraph"/>
        <w:numPr>
          <w:ilvl w:val="0"/>
          <w:numId w:val="12"/>
        </w:numPr>
        <w:tabs>
          <w:tab w:val="left" w:pos="180"/>
          <w:tab w:val="left" w:pos="507"/>
        </w:tabs>
        <w:spacing w:before="2"/>
        <w:ind w:left="0" w:firstLine="0"/>
        <w:rPr>
          <w:sz w:val="28"/>
          <w:szCs w:val="28"/>
        </w:rPr>
      </w:pPr>
      <w:r>
        <w:rPr>
          <w:spacing w:val="-3"/>
          <w:sz w:val="28"/>
          <w:szCs w:val="28"/>
        </w:rPr>
        <w:t xml:space="preserve">Theo </w:t>
      </w:r>
      <w:r>
        <w:rPr>
          <w:spacing w:val="-7"/>
          <w:sz w:val="28"/>
          <w:szCs w:val="28"/>
        </w:rPr>
        <w:t xml:space="preserve">em, </w:t>
      </w:r>
      <w:r>
        <w:rPr>
          <w:spacing w:val="-4"/>
          <w:sz w:val="28"/>
          <w:szCs w:val="28"/>
        </w:rPr>
        <w:t xml:space="preserve">vì </w:t>
      </w:r>
      <w:r>
        <w:rPr>
          <w:sz w:val="28"/>
          <w:szCs w:val="28"/>
        </w:rPr>
        <w:t xml:space="preserve">sao nói </w:t>
      </w:r>
      <w:r>
        <w:rPr>
          <w:spacing w:val="-4"/>
          <w:sz w:val="28"/>
          <w:szCs w:val="28"/>
        </w:rPr>
        <w:t xml:space="preserve">Tiến mới </w:t>
      </w:r>
      <w:r>
        <w:rPr>
          <w:spacing w:val="-5"/>
          <w:sz w:val="28"/>
          <w:szCs w:val="28"/>
        </w:rPr>
        <w:t xml:space="preserve">thật </w:t>
      </w:r>
      <w:r>
        <w:rPr>
          <w:spacing w:val="5"/>
          <w:sz w:val="28"/>
          <w:szCs w:val="28"/>
        </w:rPr>
        <w:t xml:space="preserve">sự </w:t>
      </w:r>
      <w:r>
        <w:rPr>
          <w:spacing w:val="-10"/>
          <w:sz w:val="28"/>
          <w:szCs w:val="28"/>
        </w:rPr>
        <w:t xml:space="preserve">là </w:t>
      </w:r>
      <w:r>
        <w:rPr>
          <w:spacing w:val="-5"/>
          <w:sz w:val="28"/>
          <w:szCs w:val="28"/>
        </w:rPr>
        <w:t xml:space="preserve">người </w:t>
      </w:r>
      <w:r>
        <w:rPr>
          <w:sz w:val="28"/>
          <w:szCs w:val="28"/>
        </w:rPr>
        <w:t>can đảm?</w:t>
      </w:r>
    </w:p>
    <w:p w:rsidR="00317140" w:rsidRDefault="00317140" w:rsidP="00317140">
      <w:pPr>
        <w:pStyle w:val="BodyText"/>
        <w:tabs>
          <w:tab w:val="left" w:pos="180"/>
        </w:tabs>
        <w:spacing w:before="234" w:line="290" w:lineRule="auto"/>
        <w:ind w:left="0"/>
      </w:pPr>
      <w:r>
        <w:t xml:space="preserve">a – </w:t>
      </w:r>
      <w:r>
        <w:rPr>
          <w:spacing w:val="-6"/>
        </w:rPr>
        <w:t xml:space="preserve">Vì Tiến </w:t>
      </w:r>
      <w:r>
        <w:rPr>
          <w:spacing w:val="-4"/>
        </w:rPr>
        <w:t xml:space="preserve">không </w:t>
      </w:r>
      <w:r>
        <w:rPr>
          <w:spacing w:val="4"/>
        </w:rPr>
        <w:t xml:space="preserve">có </w:t>
      </w:r>
      <w:r>
        <w:rPr>
          <w:spacing w:val="-3"/>
        </w:rPr>
        <w:t xml:space="preserve">gì trong </w:t>
      </w:r>
      <w:r>
        <w:rPr>
          <w:spacing w:val="-4"/>
        </w:rPr>
        <w:t xml:space="preserve">tay </w:t>
      </w:r>
      <w:r>
        <w:rPr>
          <w:spacing w:val="-6"/>
        </w:rPr>
        <w:t xml:space="preserve">nhưng </w:t>
      </w:r>
      <w:r>
        <w:rPr>
          <w:spacing w:val="3"/>
        </w:rPr>
        <w:t xml:space="preserve">đã </w:t>
      </w:r>
      <w:r>
        <w:t xml:space="preserve">đứng che cho bạn khỏi </w:t>
      </w:r>
      <w:r>
        <w:rPr>
          <w:spacing w:val="4"/>
        </w:rPr>
        <w:t xml:space="preserve">bị </w:t>
      </w:r>
      <w:r>
        <w:rPr>
          <w:spacing w:val="-4"/>
        </w:rPr>
        <w:t>ngỗng tấn</w:t>
      </w:r>
      <w:r>
        <w:rPr>
          <w:spacing w:val="62"/>
        </w:rPr>
        <w:t xml:space="preserve"> </w:t>
      </w:r>
      <w:r>
        <w:t>công</w:t>
      </w:r>
    </w:p>
    <w:p w:rsidR="00317140" w:rsidRDefault="00317140" w:rsidP="00317140">
      <w:pPr>
        <w:tabs>
          <w:tab w:val="left" w:pos="180"/>
        </w:tabs>
        <w:spacing w:line="290" w:lineRule="auto"/>
        <w:rPr>
          <w:sz w:val="28"/>
          <w:szCs w:val="28"/>
        </w:rPr>
        <w:sectPr w:rsidR="00317140">
          <w:type w:val="continuous"/>
          <w:pgSz w:w="11910" w:h="16850"/>
          <w:pgMar w:top="1320" w:right="340" w:bottom="1260" w:left="1220" w:header="720" w:footer="720" w:gutter="0"/>
          <w:cols w:space="720"/>
        </w:sectPr>
      </w:pPr>
    </w:p>
    <w:p w:rsidR="00317140" w:rsidRDefault="00317140" w:rsidP="00317140">
      <w:pPr>
        <w:pStyle w:val="BodyText"/>
        <w:tabs>
          <w:tab w:val="left" w:pos="180"/>
        </w:tabs>
        <w:spacing w:before="82" w:line="290" w:lineRule="auto"/>
        <w:ind w:left="0"/>
      </w:pPr>
      <w:r>
        <w:rPr>
          <w:spacing w:val="3"/>
        </w:rPr>
        <w:lastRenderedPageBreak/>
        <w:t xml:space="preserve">b– </w:t>
      </w:r>
      <w:r>
        <w:rPr>
          <w:spacing w:val="-6"/>
        </w:rPr>
        <w:t xml:space="preserve">Vì </w:t>
      </w:r>
      <w:r>
        <w:rPr>
          <w:spacing w:val="-5"/>
        </w:rPr>
        <w:t xml:space="preserve">Tiến </w:t>
      </w:r>
      <w:r>
        <w:rPr>
          <w:spacing w:val="-4"/>
        </w:rPr>
        <w:t xml:space="preserve">không </w:t>
      </w:r>
      <w:r>
        <w:rPr>
          <w:spacing w:val="4"/>
        </w:rPr>
        <w:t xml:space="preserve">có </w:t>
      </w:r>
      <w:r>
        <w:rPr>
          <w:spacing w:val="-4"/>
        </w:rPr>
        <w:t xml:space="preserve">gì </w:t>
      </w:r>
      <w:r>
        <w:rPr>
          <w:spacing w:val="-3"/>
        </w:rPr>
        <w:t xml:space="preserve">trong </w:t>
      </w:r>
      <w:r>
        <w:rPr>
          <w:spacing w:val="-4"/>
        </w:rPr>
        <w:t xml:space="preserve">tay </w:t>
      </w:r>
      <w:r>
        <w:rPr>
          <w:spacing w:val="-6"/>
        </w:rPr>
        <w:t xml:space="preserve">nhưng </w:t>
      </w:r>
      <w:r>
        <w:rPr>
          <w:spacing w:val="3"/>
        </w:rPr>
        <w:t xml:space="preserve">đã </w:t>
      </w:r>
      <w:r>
        <w:rPr>
          <w:spacing w:val="-7"/>
        </w:rPr>
        <w:t xml:space="preserve">nhanh </w:t>
      </w:r>
      <w:r>
        <w:rPr>
          <w:spacing w:val="-4"/>
        </w:rPr>
        <w:t xml:space="preserve">trí nhặt </w:t>
      </w:r>
      <w:r>
        <w:t xml:space="preserve">cành cây </w:t>
      </w:r>
      <w:r>
        <w:rPr>
          <w:spacing w:val="-6"/>
        </w:rPr>
        <w:t xml:space="preserve">xua </w:t>
      </w:r>
      <w:r>
        <w:t xml:space="preserve">đàn </w:t>
      </w:r>
      <w:r>
        <w:rPr>
          <w:spacing w:val="-4"/>
        </w:rPr>
        <w:t>ngỗng</w:t>
      </w:r>
      <w:r>
        <w:rPr>
          <w:spacing w:val="-3"/>
        </w:rPr>
        <w:t xml:space="preserve"> </w:t>
      </w:r>
      <w:r>
        <w:rPr>
          <w:spacing w:val="3"/>
        </w:rPr>
        <w:t>đi</w:t>
      </w:r>
    </w:p>
    <w:p w:rsidR="00317140" w:rsidRDefault="00317140" w:rsidP="00317140">
      <w:pPr>
        <w:pStyle w:val="BodyText"/>
        <w:tabs>
          <w:tab w:val="left" w:pos="180"/>
        </w:tabs>
        <w:spacing w:before="167" w:line="278" w:lineRule="auto"/>
        <w:ind w:left="0"/>
      </w:pPr>
      <w:r>
        <w:t xml:space="preserve">c – </w:t>
      </w:r>
      <w:r>
        <w:rPr>
          <w:spacing w:val="-6"/>
        </w:rPr>
        <w:t xml:space="preserve">Vì Tiến </w:t>
      </w:r>
      <w:r>
        <w:rPr>
          <w:spacing w:val="-4"/>
        </w:rPr>
        <w:t xml:space="preserve">không </w:t>
      </w:r>
      <w:r>
        <w:rPr>
          <w:spacing w:val="4"/>
        </w:rPr>
        <w:t xml:space="preserve">có </w:t>
      </w:r>
      <w:r>
        <w:rPr>
          <w:spacing w:val="-4"/>
        </w:rPr>
        <w:t xml:space="preserve">gì </w:t>
      </w:r>
      <w:r>
        <w:rPr>
          <w:spacing w:val="-3"/>
        </w:rPr>
        <w:t xml:space="preserve">trong </w:t>
      </w:r>
      <w:r>
        <w:rPr>
          <w:spacing w:val="-4"/>
        </w:rPr>
        <w:t xml:space="preserve">tay </w:t>
      </w:r>
      <w:r>
        <w:rPr>
          <w:spacing w:val="-6"/>
        </w:rPr>
        <w:t xml:space="preserve">nhưng </w:t>
      </w:r>
      <w:r>
        <w:rPr>
          <w:spacing w:val="3"/>
        </w:rPr>
        <w:t xml:space="preserve">đã </w:t>
      </w:r>
      <w:r>
        <w:rPr>
          <w:spacing w:val="-7"/>
        </w:rPr>
        <w:t xml:space="preserve">nhanh </w:t>
      </w:r>
      <w:r>
        <w:rPr>
          <w:spacing w:val="-4"/>
        </w:rPr>
        <w:t xml:space="preserve">trí </w:t>
      </w:r>
      <w:r>
        <w:rPr>
          <w:spacing w:val="-6"/>
        </w:rPr>
        <w:t xml:space="preserve">lừa </w:t>
      </w:r>
      <w:r>
        <w:t xml:space="preserve">được đàn </w:t>
      </w:r>
      <w:r>
        <w:rPr>
          <w:spacing w:val="-3"/>
        </w:rPr>
        <w:t xml:space="preserve">ngỗng </w:t>
      </w:r>
      <w:r>
        <w:rPr>
          <w:spacing w:val="3"/>
        </w:rPr>
        <w:t xml:space="preserve">đi </w:t>
      </w:r>
      <w:r>
        <w:rPr>
          <w:spacing w:val="-3"/>
        </w:rPr>
        <w:t xml:space="preserve">ra </w:t>
      </w:r>
      <w:r>
        <w:t>chỗ</w:t>
      </w:r>
      <w:r>
        <w:rPr>
          <w:spacing w:val="-2"/>
        </w:rPr>
        <w:t xml:space="preserve"> </w:t>
      </w:r>
      <w:r>
        <w:rPr>
          <w:spacing w:val="-6"/>
        </w:rPr>
        <w:t>khác</w:t>
      </w:r>
    </w:p>
    <w:p w:rsidR="004F6B3D" w:rsidRDefault="00317140" w:rsidP="00317140">
      <w:pPr>
        <w:pStyle w:val="BodyText"/>
        <w:tabs>
          <w:tab w:val="left" w:pos="180"/>
        </w:tabs>
        <w:spacing w:before="199" w:line="424" w:lineRule="auto"/>
        <w:ind w:left="0"/>
        <w:rPr>
          <w:lang w:val="vi-VN"/>
        </w:rPr>
      </w:pPr>
      <w:r>
        <w:rPr>
          <w:b/>
        </w:rPr>
        <w:t xml:space="preserve">(4). </w:t>
      </w:r>
      <w:r>
        <w:t>Dòng nào dưới đây nêu đúng nghĩa từ “can đảm”?</w:t>
      </w:r>
    </w:p>
    <w:p w:rsidR="00317140" w:rsidRDefault="00317140" w:rsidP="00317140">
      <w:pPr>
        <w:pStyle w:val="BodyText"/>
        <w:tabs>
          <w:tab w:val="left" w:pos="180"/>
        </w:tabs>
        <w:spacing w:before="199" w:line="424" w:lineRule="auto"/>
        <w:ind w:left="0"/>
      </w:pPr>
      <w:r>
        <w:t xml:space="preserve"> a – Gan góc, không sợ nguy hiểm</w:t>
      </w:r>
    </w:p>
    <w:p w:rsidR="00317140" w:rsidRDefault="00317140" w:rsidP="00317140">
      <w:pPr>
        <w:pStyle w:val="BodyText"/>
        <w:tabs>
          <w:tab w:val="left" w:pos="180"/>
        </w:tabs>
        <w:spacing w:before="1"/>
        <w:ind w:left="0"/>
      </w:pPr>
      <w:r>
        <w:t>b – Gan lì, không chịu thay đổi</w:t>
      </w:r>
    </w:p>
    <w:p w:rsidR="00317140" w:rsidRDefault="00317140" w:rsidP="00317140">
      <w:pPr>
        <w:pStyle w:val="BodyText"/>
        <w:tabs>
          <w:tab w:val="left" w:pos="180"/>
        </w:tabs>
        <w:spacing w:before="248"/>
        <w:ind w:left="0"/>
      </w:pPr>
      <w:r>
        <w:t>c – Liều lĩnh, không sợ chết chóc</w:t>
      </w:r>
    </w:p>
    <w:p w:rsidR="00317140" w:rsidRDefault="00317140" w:rsidP="00317140">
      <w:pPr>
        <w:pStyle w:val="Heading1"/>
        <w:numPr>
          <w:ilvl w:val="0"/>
          <w:numId w:val="11"/>
        </w:numPr>
        <w:tabs>
          <w:tab w:val="left" w:pos="180"/>
          <w:tab w:val="left" w:pos="507"/>
        </w:tabs>
        <w:spacing w:before="249"/>
        <w:ind w:left="0" w:firstLine="0"/>
      </w:pPr>
      <w:r>
        <w:t xml:space="preserve">– </w:t>
      </w:r>
      <w:r>
        <w:rPr>
          <w:spacing w:val="3"/>
        </w:rPr>
        <w:t xml:space="preserve">Bài </w:t>
      </w:r>
      <w:r>
        <w:t xml:space="preserve">tập </w:t>
      </w:r>
      <w:r>
        <w:rPr>
          <w:spacing w:val="-4"/>
        </w:rPr>
        <w:t xml:space="preserve">về Chính </w:t>
      </w:r>
      <w:r>
        <w:t xml:space="preserve">tả, </w:t>
      </w:r>
      <w:r>
        <w:rPr>
          <w:spacing w:val="-4"/>
        </w:rPr>
        <w:t xml:space="preserve">Luyện </w:t>
      </w:r>
      <w:r>
        <w:rPr>
          <w:spacing w:val="-3"/>
        </w:rPr>
        <w:t xml:space="preserve">từ </w:t>
      </w:r>
      <w:r>
        <w:rPr>
          <w:spacing w:val="-4"/>
        </w:rPr>
        <w:t xml:space="preserve">và </w:t>
      </w:r>
      <w:r>
        <w:t xml:space="preserve">câu, </w:t>
      </w:r>
      <w:r>
        <w:rPr>
          <w:spacing w:val="4"/>
        </w:rPr>
        <w:t xml:space="preserve">Tập </w:t>
      </w:r>
      <w:r>
        <w:t>làm</w:t>
      </w:r>
      <w:r>
        <w:rPr>
          <w:spacing w:val="-45"/>
        </w:rPr>
        <w:t xml:space="preserve"> </w:t>
      </w:r>
      <w:r>
        <w:t>văn</w:t>
      </w:r>
    </w:p>
    <w:p w:rsidR="00317140" w:rsidRDefault="00317140" w:rsidP="00317140">
      <w:pPr>
        <w:pStyle w:val="ListParagraph"/>
        <w:numPr>
          <w:ilvl w:val="0"/>
          <w:numId w:val="13"/>
        </w:numPr>
        <w:tabs>
          <w:tab w:val="left" w:pos="180"/>
          <w:tab w:val="left" w:pos="507"/>
        </w:tabs>
        <w:spacing w:before="233" w:line="290" w:lineRule="auto"/>
        <w:ind w:left="0" w:firstLine="0"/>
        <w:rPr>
          <w:sz w:val="28"/>
          <w:szCs w:val="28"/>
        </w:rPr>
      </w:pPr>
      <w:r>
        <w:rPr>
          <w:spacing w:val="-4"/>
          <w:sz w:val="28"/>
          <w:szCs w:val="28"/>
        </w:rPr>
        <w:t xml:space="preserve">a) </w:t>
      </w:r>
      <w:r>
        <w:rPr>
          <w:sz w:val="28"/>
          <w:szCs w:val="28"/>
        </w:rPr>
        <w:t xml:space="preserve">Gạch dưới chữ </w:t>
      </w:r>
      <w:r>
        <w:rPr>
          <w:spacing w:val="-9"/>
          <w:sz w:val="28"/>
          <w:szCs w:val="28"/>
        </w:rPr>
        <w:t xml:space="preserve">viết </w:t>
      </w:r>
      <w:r>
        <w:rPr>
          <w:sz w:val="28"/>
          <w:szCs w:val="28"/>
        </w:rPr>
        <w:t xml:space="preserve">sai chính tả rồi </w:t>
      </w:r>
      <w:r>
        <w:rPr>
          <w:spacing w:val="-9"/>
          <w:sz w:val="28"/>
          <w:szCs w:val="28"/>
        </w:rPr>
        <w:t xml:space="preserve">viết lại </w:t>
      </w:r>
      <w:r>
        <w:rPr>
          <w:spacing w:val="-5"/>
          <w:sz w:val="28"/>
          <w:szCs w:val="28"/>
        </w:rPr>
        <w:t xml:space="preserve">từng </w:t>
      </w:r>
      <w:r>
        <w:rPr>
          <w:sz w:val="28"/>
          <w:szCs w:val="28"/>
        </w:rPr>
        <w:t xml:space="preserve">từ cho </w:t>
      </w:r>
      <w:r>
        <w:rPr>
          <w:spacing w:val="-3"/>
          <w:sz w:val="28"/>
          <w:szCs w:val="28"/>
        </w:rPr>
        <w:t>đúng:</w:t>
      </w:r>
      <w:r>
        <w:rPr>
          <w:sz w:val="28"/>
          <w:szCs w:val="28"/>
        </w:rPr>
        <w:t xml:space="preserve"> (</w:t>
      </w:r>
      <w:r>
        <w:rPr>
          <w:spacing w:val="-9"/>
          <w:sz w:val="28"/>
          <w:szCs w:val="28"/>
        </w:rPr>
        <w:t xml:space="preserve">Viết </w:t>
      </w:r>
      <w:r>
        <w:rPr>
          <w:spacing w:val="-5"/>
          <w:sz w:val="28"/>
          <w:szCs w:val="28"/>
        </w:rPr>
        <w:t xml:space="preserve">vào </w:t>
      </w:r>
      <w:r>
        <w:rPr>
          <w:sz w:val="28"/>
          <w:szCs w:val="28"/>
        </w:rPr>
        <w:t>chỗ trống ở dưới</w:t>
      </w:r>
      <w:r>
        <w:rPr>
          <w:spacing w:val="-30"/>
          <w:sz w:val="28"/>
          <w:szCs w:val="28"/>
        </w:rPr>
        <w:t>)</w:t>
      </w:r>
    </w:p>
    <w:p w:rsidR="00317140" w:rsidRDefault="00317140" w:rsidP="00317140">
      <w:pPr>
        <w:pStyle w:val="BodyText"/>
        <w:tabs>
          <w:tab w:val="left" w:pos="180"/>
        </w:tabs>
        <w:spacing w:before="2"/>
        <w:ind w:left="0"/>
      </w:pPr>
    </w:p>
    <w:tbl>
      <w:tblPr>
        <w:tblW w:w="0" w:type="auto"/>
        <w:tblInd w:w="172" w:type="dxa"/>
        <w:tblLayout w:type="fixed"/>
        <w:tblCellMar>
          <w:left w:w="0" w:type="dxa"/>
          <w:right w:w="0" w:type="dxa"/>
        </w:tblCellMar>
        <w:tblLook w:val="0000" w:firstRow="0" w:lastRow="0" w:firstColumn="0" w:lastColumn="0" w:noHBand="0" w:noVBand="0"/>
      </w:tblPr>
      <w:tblGrid>
        <w:gridCol w:w="2208"/>
        <w:gridCol w:w="3210"/>
        <w:gridCol w:w="2339"/>
      </w:tblGrid>
      <w:tr w:rsidR="00317140" w:rsidTr="00890BB3">
        <w:trPr>
          <w:trHeight w:val="322"/>
        </w:trPr>
        <w:tc>
          <w:tcPr>
            <w:tcW w:w="2208" w:type="dxa"/>
          </w:tcPr>
          <w:p w:rsidR="00317140" w:rsidRDefault="00317140" w:rsidP="00890BB3">
            <w:pPr>
              <w:pStyle w:val="TableParagraph"/>
              <w:tabs>
                <w:tab w:val="left" w:pos="180"/>
              </w:tabs>
              <w:spacing w:line="303" w:lineRule="exact"/>
              <w:ind w:left="0"/>
              <w:rPr>
                <w:sz w:val="28"/>
                <w:szCs w:val="28"/>
              </w:rPr>
            </w:pPr>
            <w:r>
              <w:rPr>
                <w:sz w:val="28"/>
                <w:szCs w:val="28"/>
              </w:rPr>
              <w:t>Nghơ ngác</w:t>
            </w:r>
          </w:p>
        </w:tc>
        <w:tc>
          <w:tcPr>
            <w:tcW w:w="3210" w:type="dxa"/>
          </w:tcPr>
          <w:p w:rsidR="00317140" w:rsidRDefault="00317140" w:rsidP="00890BB3">
            <w:pPr>
              <w:pStyle w:val="TableParagraph"/>
              <w:tabs>
                <w:tab w:val="left" w:pos="180"/>
              </w:tabs>
              <w:spacing w:line="303" w:lineRule="exact"/>
              <w:ind w:left="0"/>
              <w:rPr>
                <w:sz w:val="28"/>
                <w:szCs w:val="28"/>
              </w:rPr>
            </w:pPr>
            <w:r>
              <w:rPr>
                <w:sz w:val="28"/>
                <w:szCs w:val="28"/>
              </w:rPr>
              <w:t>Ngỗ nghược</w:t>
            </w:r>
          </w:p>
        </w:tc>
        <w:tc>
          <w:tcPr>
            <w:tcW w:w="2339" w:type="dxa"/>
          </w:tcPr>
          <w:p w:rsidR="00317140" w:rsidRDefault="00317140" w:rsidP="00890BB3">
            <w:pPr>
              <w:pStyle w:val="TableParagraph"/>
              <w:tabs>
                <w:tab w:val="left" w:pos="180"/>
              </w:tabs>
              <w:spacing w:line="303" w:lineRule="exact"/>
              <w:ind w:left="0"/>
              <w:rPr>
                <w:sz w:val="28"/>
                <w:szCs w:val="28"/>
              </w:rPr>
            </w:pPr>
            <w:r>
              <w:rPr>
                <w:sz w:val="28"/>
                <w:szCs w:val="28"/>
              </w:rPr>
              <w:t>Ngiêm nghị</w:t>
            </w:r>
          </w:p>
        </w:tc>
      </w:tr>
      <w:tr w:rsidR="00317140" w:rsidTr="00890BB3">
        <w:trPr>
          <w:trHeight w:val="322"/>
        </w:trPr>
        <w:tc>
          <w:tcPr>
            <w:tcW w:w="2208" w:type="dxa"/>
          </w:tcPr>
          <w:p w:rsidR="00317140" w:rsidRDefault="00317140" w:rsidP="00890BB3">
            <w:pPr>
              <w:pStyle w:val="TableParagraph"/>
              <w:tabs>
                <w:tab w:val="left" w:pos="180"/>
              </w:tabs>
              <w:spacing w:line="303" w:lineRule="exact"/>
              <w:ind w:left="0"/>
              <w:rPr>
                <w:sz w:val="28"/>
                <w:szCs w:val="28"/>
              </w:rPr>
            </w:pPr>
            <w:r>
              <w:rPr>
                <w:sz w:val="28"/>
                <w:szCs w:val="28"/>
              </w:rPr>
              <w:t>………….</w:t>
            </w:r>
          </w:p>
        </w:tc>
        <w:tc>
          <w:tcPr>
            <w:tcW w:w="3210" w:type="dxa"/>
          </w:tcPr>
          <w:p w:rsidR="00317140" w:rsidRDefault="00317140" w:rsidP="00890BB3">
            <w:pPr>
              <w:pStyle w:val="TableParagraph"/>
              <w:tabs>
                <w:tab w:val="left" w:pos="180"/>
              </w:tabs>
              <w:spacing w:line="303" w:lineRule="exact"/>
              <w:ind w:left="0"/>
              <w:rPr>
                <w:sz w:val="28"/>
                <w:szCs w:val="28"/>
              </w:rPr>
            </w:pPr>
            <w:r>
              <w:rPr>
                <w:sz w:val="28"/>
                <w:szCs w:val="28"/>
              </w:rPr>
              <w:t>…………….</w:t>
            </w:r>
          </w:p>
        </w:tc>
        <w:tc>
          <w:tcPr>
            <w:tcW w:w="2339" w:type="dxa"/>
          </w:tcPr>
          <w:p w:rsidR="00317140" w:rsidRDefault="00317140" w:rsidP="00890BB3">
            <w:pPr>
              <w:pStyle w:val="TableParagraph"/>
              <w:tabs>
                <w:tab w:val="left" w:pos="180"/>
              </w:tabs>
              <w:spacing w:line="303" w:lineRule="exact"/>
              <w:ind w:left="0"/>
              <w:rPr>
                <w:sz w:val="28"/>
                <w:szCs w:val="28"/>
              </w:rPr>
            </w:pPr>
            <w:r>
              <w:rPr>
                <w:sz w:val="28"/>
                <w:szCs w:val="28"/>
              </w:rPr>
              <w:t>…………….</w:t>
            </w:r>
          </w:p>
        </w:tc>
      </w:tr>
      <w:tr w:rsidR="00317140" w:rsidTr="00890BB3">
        <w:trPr>
          <w:trHeight w:val="322"/>
        </w:trPr>
        <w:tc>
          <w:tcPr>
            <w:tcW w:w="2208" w:type="dxa"/>
          </w:tcPr>
          <w:p w:rsidR="00317140" w:rsidRDefault="00317140" w:rsidP="00890BB3">
            <w:pPr>
              <w:pStyle w:val="TableParagraph"/>
              <w:tabs>
                <w:tab w:val="left" w:pos="180"/>
              </w:tabs>
              <w:spacing w:line="303" w:lineRule="exact"/>
              <w:ind w:left="0"/>
              <w:rPr>
                <w:sz w:val="28"/>
                <w:szCs w:val="28"/>
              </w:rPr>
            </w:pPr>
            <w:r>
              <w:rPr>
                <w:sz w:val="28"/>
                <w:szCs w:val="28"/>
              </w:rPr>
              <w:t>Nge ngóng</w:t>
            </w:r>
          </w:p>
        </w:tc>
        <w:tc>
          <w:tcPr>
            <w:tcW w:w="3210" w:type="dxa"/>
          </w:tcPr>
          <w:p w:rsidR="00317140" w:rsidRDefault="00317140" w:rsidP="00890BB3">
            <w:pPr>
              <w:pStyle w:val="TableParagraph"/>
              <w:tabs>
                <w:tab w:val="left" w:pos="180"/>
              </w:tabs>
              <w:spacing w:line="303" w:lineRule="exact"/>
              <w:ind w:left="0"/>
              <w:rPr>
                <w:sz w:val="28"/>
                <w:szCs w:val="28"/>
              </w:rPr>
            </w:pPr>
            <w:r>
              <w:rPr>
                <w:sz w:val="28"/>
                <w:szCs w:val="28"/>
              </w:rPr>
              <w:t>Nghi nghờ</w:t>
            </w:r>
          </w:p>
        </w:tc>
        <w:tc>
          <w:tcPr>
            <w:tcW w:w="2339" w:type="dxa"/>
          </w:tcPr>
          <w:p w:rsidR="00317140" w:rsidRDefault="00317140" w:rsidP="00890BB3">
            <w:pPr>
              <w:pStyle w:val="TableParagraph"/>
              <w:tabs>
                <w:tab w:val="left" w:pos="180"/>
              </w:tabs>
              <w:spacing w:line="303" w:lineRule="exact"/>
              <w:ind w:left="0"/>
              <w:rPr>
                <w:sz w:val="28"/>
                <w:szCs w:val="28"/>
              </w:rPr>
            </w:pPr>
            <w:r>
              <w:rPr>
                <w:sz w:val="28"/>
                <w:szCs w:val="28"/>
              </w:rPr>
              <w:t>Ngô ngê</w:t>
            </w:r>
          </w:p>
        </w:tc>
      </w:tr>
      <w:tr w:rsidR="00317140" w:rsidTr="00890BB3">
        <w:trPr>
          <w:trHeight w:val="323"/>
        </w:trPr>
        <w:tc>
          <w:tcPr>
            <w:tcW w:w="2208" w:type="dxa"/>
          </w:tcPr>
          <w:p w:rsidR="00317140" w:rsidRDefault="00317140" w:rsidP="00890BB3">
            <w:pPr>
              <w:pStyle w:val="TableParagraph"/>
              <w:tabs>
                <w:tab w:val="left" w:pos="180"/>
              </w:tabs>
              <w:spacing w:line="303" w:lineRule="exact"/>
              <w:ind w:left="0"/>
              <w:rPr>
                <w:sz w:val="28"/>
                <w:szCs w:val="28"/>
              </w:rPr>
            </w:pPr>
            <w:r>
              <w:rPr>
                <w:sz w:val="28"/>
                <w:szCs w:val="28"/>
              </w:rPr>
              <w:t>………….</w:t>
            </w:r>
          </w:p>
        </w:tc>
        <w:tc>
          <w:tcPr>
            <w:tcW w:w="3210" w:type="dxa"/>
          </w:tcPr>
          <w:p w:rsidR="00317140" w:rsidRDefault="00317140" w:rsidP="00890BB3">
            <w:pPr>
              <w:pStyle w:val="TableParagraph"/>
              <w:tabs>
                <w:tab w:val="left" w:pos="180"/>
              </w:tabs>
              <w:spacing w:line="303" w:lineRule="exact"/>
              <w:ind w:left="0"/>
              <w:rPr>
                <w:sz w:val="28"/>
                <w:szCs w:val="28"/>
              </w:rPr>
            </w:pPr>
            <w:r>
              <w:rPr>
                <w:sz w:val="28"/>
                <w:szCs w:val="28"/>
              </w:rPr>
              <w:t>…………….</w:t>
            </w:r>
          </w:p>
        </w:tc>
        <w:tc>
          <w:tcPr>
            <w:tcW w:w="2339" w:type="dxa"/>
          </w:tcPr>
          <w:p w:rsidR="00317140" w:rsidRDefault="00317140" w:rsidP="00890BB3">
            <w:pPr>
              <w:pStyle w:val="TableParagraph"/>
              <w:tabs>
                <w:tab w:val="left" w:pos="180"/>
              </w:tabs>
              <w:spacing w:line="303" w:lineRule="exact"/>
              <w:ind w:left="0"/>
              <w:rPr>
                <w:sz w:val="28"/>
                <w:szCs w:val="28"/>
              </w:rPr>
            </w:pPr>
            <w:r>
              <w:rPr>
                <w:sz w:val="28"/>
                <w:szCs w:val="28"/>
              </w:rPr>
              <w:t>…………….</w:t>
            </w:r>
          </w:p>
        </w:tc>
      </w:tr>
    </w:tbl>
    <w:p w:rsidR="00317140" w:rsidRDefault="00317140" w:rsidP="00317140">
      <w:pPr>
        <w:pStyle w:val="BodyText"/>
        <w:tabs>
          <w:tab w:val="left" w:pos="180"/>
        </w:tabs>
        <w:ind w:left="0"/>
      </w:pPr>
    </w:p>
    <w:p w:rsidR="00317140" w:rsidRDefault="00317140" w:rsidP="00317140">
      <w:pPr>
        <w:pStyle w:val="BodyText"/>
        <w:tabs>
          <w:tab w:val="left" w:pos="180"/>
        </w:tabs>
        <w:spacing w:before="209"/>
        <w:ind w:left="0"/>
      </w:pPr>
      <w:r>
        <w:t>b) Viết các từ ngữ vào chỗ trống sau khi đã điền đúng:</w:t>
      </w:r>
    </w:p>
    <w:p w:rsidR="00317140" w:rsidRDefault="00317140" w:rsidP="00317140">
      <w:pPr>
        <w:pStyle w:val="ListParagraph"/>
        <w:numPr>
          <w:ilvl w:val="0"/>
          <w:numId w:val="14"/>
        </w:numPr>
        <w:tabs>
          <w:tab w:val="left" w:pos="180"/>
          <w:tab w:val="left" w:pos="432"/>
        </w:tabs>
        <w:spacing w:before="249"/>
        <w:ind w:left="0" w:firstLine="0"/>
        <w:rPr>
          <w:b/>
          <w:sz w:val="28"/>
          <w:szCs w:val="28"/>
        </w:rPr>
      </w:pPr>
      <w:r>
        <w:rPr>
          <w:b/>
          <w:spacing w:val="-3"/>
          <w:sz w:val="28"/>
          <w:szCs w:val="28"/>
        </w:rPr>
        <w:t xml:space="preserve">tr </w:t>
      </w:r>
      <w:r>
        <w:rPr>
          <w:sz w:val="28"/>
          <w:szCs w:val="28"/>
        </w:rPr>
        <w:t xml:space="preserve">hoặc </w:t>
      </w:r>
      <w:r>
        <w:rPr>
          <w:b/>
          <w:spacing w:val="8"/>
          <w:sz w:val="28"/>
          <w:szCs w:val="28"/>
        </w:rPr>
        <w:t>ch</w:t>
      </w:r>
    </w:p>
    <w:p w:rsidR="00317140" w:rsidRDefault="00317140" w:rsidP="00317140">
      <w:pPr>
        <w:pStyle w:val="BodyText"/>
        <w:tabs>
          <w:tab w:val="left" w:pos="180"/>
          <w:tab w:val="left" w:pos="4862"/>
        </w:tabs>
        <w:spacing w:before="233"/>
        <w:ind w:left="0"/>
      </w:pPr>
      <w:r>
        <w:t xml:space="preserve">- </w:t>
      </w:r>
      <w:r>
        <w:rPr>
          <w:spacing w:val="5"/>
        </w:rPr>
        <w:t xml:space="preserve">con </w:t>
      </w:r>
      <w:r>
        <w:t>…</w:t>
      </w:r>
      <w:r>
        <w:rPr>
          <w:spacing w:val="-13"/>
        </w:rPr>
        <w:t xml:space="preserve"> </w:t>
      </w:r>
      <w:r>
        <w:rPr>
          <w:spacing w:val="-4"/>
        </w:rPr>
        <w:t>âu</w:t>
      </w:r>
      <w:r>
        <w:rPr>
          <w:spacing w:val="4"/>
        </w:rPr>
        <w:t xml:space="preserve"> </w:t>
      </w:r>
      <w:r>
        <w:t>/………………</w:t>
      </w:r>
      <w:r>
        <w:tab/>
        <w:t>- ……âu báu /</w:t>
      </w:r>
      <w:r>
        <w:rPr>
          <w:spacing w:val="-16"/>
        </w:rPr>
        <w:t xml:space="preserve"> </w:t>
      </w:r>
      <w:r>
        <w:t>…………….</w:t>
      </w:r>
    </w:p>
    <w:p w:rsidR="00317140" w:rsidRDefault="00317140" w:rsidP="00317140">
      <w:pPr>
        <w:pStyle w:val="BodyText"/>
        <w:tabs>
          <w:tab w:val="left" w:pos="180"/>
          <w:tab w:val="left" w:pos="4862"/>
        </w:tabs>
        <w:spacing w:before="9"/>
        <w:ind w:left="0"/>
      </w:pPr>
      <w:r>
        <w:t xml:space="preserve">- </w:t>
      </w:r>
      <w:r>
        <w:rPr>
          <w:spacing w:val="-10"/>
        </w:rPr>
        <w:t>lá</w:t>
      </w:r>
      <w:r>
        <w:rPr>
          <w:spacing w:val="30"/>
        </w:rPr>
        <w:t xml:space="preserve"> </w:t>
      </w:r>
      <w:r>
        <w:t>….. e/…………………</w:t>
      </w:r>
      <w:r>
        <w:tab/>
        <w:t>- ……e chở /</w:t>
      </w:r>
      <w:r>
        <w:rPr>
          <w:spacing w:val="-22"/>
        </w:rPr>
        <w:t xml:space="preserve"> </w:t>
      </w:r>
      <w:r>
        <w:t>……………..</w:t>
      </w:r>
    </w:p>
    <w:p w:rsidR="00317140" w:rsidRDefault="00317140" w:rsidP="00317140">
      <w:pPr>
        <w:pStyle w:val="BodyText"/>
        <w:tabs>
          <w:tab w:val="left" w:pos="180"/>
        </w:tabs>
        <w:ind w:left="0"/>
      </w:pPr>
    </w:p>
    <w:p w:rsidR="00317140" w:rsidRDefault="00317140" w:rsidP="00317140">
      <w:pPr>
        <w:pStyle w:val="ListParagraph"/>
        <w:numPr>
          <w:ilvl w:val="0"/>
          <w:numId w:val="14"/>
        </w:numPr>
        <w:tabs>
          <w:tab w:val="left" w:pos="180"/>
          <w:tab w:val="left" w:pos="432"/>
        </w:tabs>
        <w:spacing w:before="210"/>
        <w:ind w:left="0" w:firstLine="0"/>
        <w:rPr>
          <w:b/>
          <w:sz w:val="28"/>
          <w:szCs w:val="28"/>
        </w:rPr>
      </w:pPr>
      <w:r>
        <w:rPr>
          <w:b/>
          <w:sz w:val="28"/>
          <w:szCs w:val="28"/>
        </w:rPr>
        <w:t xml:space="preserve">ngả </w:t>
      </w:r>
      <w:r>
        <w:rPr>
          <w:sz w:val="28"/>
          <w:szCs w:val="28"/>
        </w:rPr>
        <w:t>hoặc</w:t>
      </w:r>
      <w:r>
        <w:rPr>
          <w:spacing w:val="-5"/>
          <w:sz w:val="28"/>
          <w:szCs w:val="28"/>
        </w:rPr>
        <w:t xml:space="preserve"> </w:t>
      </w:r>
      <w:r>
        <w:rPr>
          <w:b/>
          <w:sz w:val="28"/>
          <w:szCs w:val="28"/>
        </w:rPr>
        <w:t>ngã</w:t>
      </w:r>
    </w:p>
    <w:p w:rsidR="00317140" w:rsidRDefault="00317140" w:rsidP="00317140">
      <w:pPr>
        <w:pStyle w:val="BodyText"/>
        <w:tabs>
          <w:tab w:val="left" w:pos="180"/>
          <w:tab w:val="left" w:pos="4817"/>
        </w:tabs>
        <w:spacing w:before="234"/>
        <w:ind w:left="0"/>
      </w:pPr>
      <w:r>
        <w:t>- dấu</w:t>
      </w:r>
      <w:r>
        <w:rPr>
          <w:spacing w:val="17"/>
        </w:rPr>
        <w:t xml:space="preserve"> </w:t>
      </w:r>
      <w:r>
        <w:t>……../</w:t>
      </w:r>
      <w:r>
        <w:rPr>
          <w:spacing w:val="-24"/>
        </w:rPr>
        <w:t xml:space="preserve"> </w:t>
      </w:r>
      <w:r>
        <w:t>………..</w:t>
      </w:r>
      <w:r>
        <w:tab/>
        <w:t xml:space="preserve">- </w:t>
      </w:r>
      <w:r>
        <w:rPr>
          <w:spacing w:val="-9"/>
        </w:rPr>
        <w:t>nghiêng</w:t>
      </w:r>
      <w:r>
        <w:rPr>
          <w:spacing w:val="46"/>
        </w:rPr>
        <w:t xml:space="preserve"> </w:t>
      </w:r>
      <w:r>
        <w:t>………/…………</w:t>
      </w:r>
    </w:p>
    <w:p w:rsidR="00317140" w:rsidRDefault="00317140" w:rsidP="00317140">
      <w:pPr>
        <w:pStyle w:val="BodyText"/>
        <w:tabs>
          <w:tab w:val="left" w:pos="180"/>
          <w:tab w:val="left" w:pos="4817"/>
        </w:tabs>
        <w:spacing w:before="8"/>
        <w:ind w:left="0"/>
      </w:pPr>
      <w:r>
        <w:t xml:space="preserve">- ……. </w:t>
      </w:r>
      <w:r>
        <w:rPr>
          <w:spacing w:val="-6"/>
        </w:rPr>
        <w:t>mũ</w:t>
      </w:r>
      <w:r>
        <w:rPr>
          <w:spacing w:val="7"/>
        </w:rPr>
        <w:t xml:space="preserve"> </w:t>
      </w:r>
      <w:r>
        <w:t>/</w:t>
      </w:r>
      <w:r>
        <w:rPr>
          <w:spacing w:val="6"/>
        </w:rPr>
        <w:t xml:space="preserve"> </w:t>
      </w:r>
      <w:r>
        <w:t>……….</w:t>
      </w:r>
      <w:r>
        <w:tab/>
        <w:t xml:space="preserve">-…….. </w:t>
      </w:r>
      <w:r>
        <w:rPr>
          <w:spacing w:val="-6"/>
        </w:rPr>
        <w:t>ngửa/</w:t>
      </w:r>
      <w:r>
        <w:rPr>
          <w:spacing w:val="11"/>
        </w:rPr>
        <w:t xml:space="preserve"> </w:t>
      </w:r>
      <w:r>
        <w:t>……………</w:t>
      </w:r>
    </w:p>
    <w:p w:rsidR="00317140" w:rsidRDefault="00317140" w:rsidP="00317140">
      <w:pPr>
        <w:pStyle w:val="BodyText"/>
        <w:tabs>
          <w:tab w:val="left" w:pos="180"/>
        </w:tabs>
        <w:ind w:left="0"/>
      </w:pPr>
    </w:p>
    <w:p w:rsidR="00317140" w:rsidRDefault="00317140" w:rsidP="00317140">
      <w:pPr>
        <w:pStyle w:val="ListParagraph"/>
        <w:numPr>
          <w:ilvl w:val="0"/>
          <w:numId w:val="13"/>
        </w:numPr>
        <w:tabs>
          <w:tab w:val="left" w:pos="180"/>
          <w:tab w:val="left" w:pos="507"/>
        </w:tabs>
        <w:spacing w:before="211"/>
        <w:ind w:left="0" w:firstLine="0"/>
        <w:rPr>
          <w:sz w:val="28"/>
          <w:szCs w:val="28"/>
        </w:rPr>
      </w:pPr>
      <w:r>
        <w:rPr>
          <w:spacing w:val="-10"/>
          <w:sz w:val="28"/>
          <w:szCs w:val="28"/>
        </w:rPr>
        <w:t xml:space="preserve">Viết </w:t>
      </w:r>
      <w:r>
        <w:rPr>
          <w:sz w:val="28"/>
          <w:szCs w:val="28"/>
        </w:rPr>
        <w:t xml:space="preserve">các từ sau </w:t>
      </w:r>
      <w:r>
        <w:rPr>
          <w:spacing w:val="-5"/>
          <w:sz w:val="28"/>
          <w:szCs w:val="28"/>
        </w:rPr>
        <w:t xml:space="preserve">vào </w:t>
      </w:r>
      <w:r>
        <w:rPr>
          <w:spacing w:val="-3"/>
          <w:sz w:val="28"/>
          <w:szCs w:val="28"/>
        </w:rPr>
        <w:t xml:space="preserve">đúng </w:t>
      </w:r>
      <w:r>
        <w:rPr>
          <w:spacing w:val="6"/>
          <w:sz w:val="28"/>
          <w:szCs w:val="28"/>
        </w:rPr>
        <w:t xml:space="preserve">cột </w:t>
      </w:r>
      <w:r>
        <w:rPr>
          <w:spacing w:val="-3"/>
          <w:sz w:val="28"/>
          <w:szCs w:val="28"/>
        </w:rPr>
        <w:t xml:space="preserve">trong </w:t>
      </w:r>
      <w:r>
        <w:rPr>
          <w:sz w:val="28"/>
          <w:szCs w:val="28"/>
        </w:rPr>
        <w:t>bảng</w:t>
      </w:r>
      <w:r>
        <w:rPr>
          <w:spacing w:val="5"/>
          <w:sz w:val="28"/>
          <w:szCs w:val="28"/>
        </w:rPr>
        <w:t>:</w:t>
      </w:r>
    </w:p>
    <w:p w:rsidR="00317140" w:rsidRDefault="00317140" w:rsidP="00317140">
      <w:pPr>
        <w:pStyle w:val="BodyText"/>
        <w:tabs>
          <w:tab w:val="left" w:pos="180"/>
        </w:tabs>
        <w:spacing w:before="249"/>
        <w:ind w:left="0"/>
      </w:pPr>
      <w:r>
        <w:t>Tre ngà, trẻ em, xe ngựa, học sinh, sư tử, sách vở, gà trống, lúa xuân</w:t>
      </w:r>
    </w:p>
    <w:p w:rsidR="00317140" w:rsidRDefault="00317140" w:rsidP="00317140">
      <w:pPr>
        <w:pStyle w:val="BodyText"/>
        <w:tabs>
          <w:tab w:val="left" w:pos="180"/>
        </w:tabs>
        <w:spacing w:before="1"/>
        <w:ind w:left="0"/>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403"/>
        <w:gridCol w:w="2403"/>
        <w:gridCol w:w="2403"/>
        <w:gridCol w:w="2403"/>
      </w:tblGrid>
      <w:tr w:rsidR="00317140" w:rsidTr="00890BB3">
        <w:trPr>
          <w:trHeight w:val="375"/>
        </w:trPr>
        <w:tc>
          <w:tcPr>
            <w:tcW w:w="2403" w:type="dxa"/>
          </w:tcPr>
          <w:p w:rsidR="00317140" w:rsidRDefault="00317140" w:rsidP="00890BB3">
            <w:pPr>
              <w:pStyle w:val="TableParagraph"/>
              <w:tabs>
                <w:tab w:val="left" w:pos="180"/>
              </w:tabs>
              <w:ind w:left="0"/>
              <w:jc w:val="center"/>
              <w:rPr>
                <w:sz w:val="28"/>
                <w:szCs w:val="28"/>
              </w:rPr>
            </w:pPr>
            <w:r>
              <w:rPr>
                <w:sz w:val="28"/>
                <w:szCs w:val="28"/>
              </w:rPr>
              <w:t>Chỉ người</w:t>
            </w:r>
          </w:p>
        </w:tc>
        <w:tc>
          <w:tcPr>
            <w:tcW w:w="2403" w:type="dxa"/>
          </w:tcPr>
          <w:p w:rsidR="00317140" w:rsidRDefault="00317140" w:rsidP="00890BB3">
            <w:pPr>
              <w:pStyle w:val="TableParagraph"/>
              <w:tabs>
                <w:tab w:val="left" w:pos="180"/>
              </w:tabs>
              <w:ind w:left="0"/>
              <w:rPr>
                <w:sz w:val="28"/>
                <w:szCs w:val="28"/>
              </w:rPr>
            </w:pPr>
            <w:r>
              <w:rPr>
                <w:sz w:val="28"/>
                <w:szCs w:val="28"/>
              </w:rPr>
              <w:t>Chỉ đồ vật</w:t>
            </w:r>
          </w:p>
        </w:tc>
        <w:tc>
          <w:tcPr>
            <w:tcW w:w="2403" w:type="dxa"/>
          </w:tcPr>
          <w:p w:rsidR="00317140" w:rsidRDefault="00317140" w:rsidP="00890BB3">
            <w:pPr>
              <w:pStyle w:val="TableParagraph"/>
              <w:tabs>
                <w:tab w:val="left" w:pos="180"/>
              </w:tabs>
              <w:ind w:left="0"/>
              <w:jc w:val="center"/>
              <w:rPr>
                <w:sz w:val="28"/>
                <w:szCs w:val="28"/>
              </w:rPr>
            </w:pPr>
            <w:r>
              <w:rPr>
                <w:sz w:val="28"/>
                <w:szCs w:val="28"/>
              </w:rPr>
              <w:t>Chỉ con vật</w:t>
            </w:r>
          </w:p>
        </w:tc>
        <w:tc>
          <w:tcPr>
            <w:tcW w:w="2403" w:type="dxa"/>
          </w:tcPr>
          <w:p w:rsidR="00317140" w:rsidRDefault="00317140" w:rsidP="00890BB3">
            <w:pPr>
              <w:pStyle w:val="TableParagraph"/>
              <w:tabs>
                <w:tab w:val="left" w:pos="180"/>
              </w:tabs>
              <w:ind w:left="0"/>
              <w:jc w:val="center"/>
              <w:rPr>
                <w:sz w:val="28"/>
                <w:szCs w:val="28"/>
              </w:rPr>
            </w:pPr>
            <w:r>
              <w:rPr>
                <w:sz w:val="28"/>
                <w:szCs w:val="28"/>
              </w:rPr>
              <w:t>Chỉ cây cối</w:t>
            </w:r>
          </w:p>
        </w:tc>
      </w:tr>
      <w:tr w:rsidR="00317140" w:rsidTr="00890BB3">
        <w:trPr>
          <w:trHeight w:val="375"/>
        </w:trPr>
        <w:tc>
          <w:tcPr>
            <w:tcW w:w="2403" w:type="dxa"/>
          </w:tcPr>
          <w:p w:rsidR="00317140" w:rsidRDefault="00317140" w:rsidP="00890BB3">
            <w:pPr>
              <w:pStyle w:val="TableParagraph"/>
              <w:tabs>
                <w:tab w:val="left" w:pos="180"/>
              </w:tabs>
              <w:spacing w:line="286" w:lineRule="exact"/>
              <w:ind w:left="0"/>
              <w:jc w:val="center"/>
              <w:rPr>
                <w:sz w:val="28"/>
                <w:szCs w:val="28"/>
              </w:rPr>
            </w:pPr>
            <w:r>
              <w:rPr>
                <w:sz w:val="28"/>
                <w:szCs w:val="28"/>
              </w:rPr>
              <w:t>…………..</w:t>
            </w:r>
          </w:p>
        </w:tc>
        <w:tc>
          <w:tcPr>
            <w:tcW w:w="2403" w:type="dxa"/>
          </w:tcPr>
          <w:p w:rsidR="00317140" w:rsidRDefault="00317140" w:rsidP="00890BB3">
            <w:pPr>
              <w:pStyle w:val="TableParagraph"/>
              <w:tabs>
                <w:tab w:val="left" w:pos="180"/>
              </w:tabs>
              <w:spacing w:line="286" w:lineRule="exact"/>
              <w:ind w:left="0"/>
              <w:rPr>
                <w:sz w:val="28"/>
                <w:szCs w:val="28"/>
              </w:rPr>
            </w:pPr>
            <w:r>
              <w:rPr>
                <w:sz w:val="28"/>
                <w:szCs w:val="28"/>
              </w:rPr>
              <w:t>…………..</w:t>
            </w:r>
          </w:p>
        </w:tc>
        <w:tc>
          <w:tcPr>
            <w:tcW w:w="2403" w:type="dxa"/>
          </w:tcPr>
          <w:p w:rsidR="00317140" w:rsidRDefault="00317140" w:rsidP="00890BB3">
            <w:pPr>
              <w:pStyle w:val="TableParagraph"/>
              <w:tabs>
                <w:tab w:val="left" w:pos="180"/>
              </w:tabs>
              <w:spacing w:line="286" w:lineRule="exact"/>
              <w:ind w:left="0"/>
              <w:jc w:val="center"/>
              <w:rPr>
                <w:sz w:val="28"/>
                <w:szCs w:val="28"/>
              </w:rPr>
            </w:pPr>
            <w:r>
              <w:rPr>
                <w:sz w:val="28"/>
                <w:szCs w:val="28"/>
              </w:rPr>
              <w:t>……………..</w:t>
            </w:r>
          </w:p>
        </w:tc>
        <w:tc>
          <w:tcPr>
            <w:tcW w:w="2403" w:type="dxa"/>
          </w:tcPr>
          <w:p w:rsidR="00317140" w:rsidRDefault="00317140" w:rsidP="00890BB3">
            <w:pPr>
              <w:pStyle w:val="TableParagraph"/>
              <w:tabs>
                <w:tab w:val="left" w:pos="180"/>
              </w:tabs>
              <w:spacing w:line="286" w:lineRule="exact"/>
              <w:ind w:left="0"/>
              <w:jc w:val="center"/>
              <w:rPr>
                <w:sz w:val="28"/>
                <w:szCs w:val="28"/>
              </w:rPr>
            </w:pPr>
            <w:r>
              <w:rPr>
                <w:sz w:val="28"/>
                <w:szCs w:val="28"/>
              </w:rPr>
              <w:t>………………</w:t>
            </w:r>
          </w:p>
        </w:tc>
      </w:tr>
    </w:tbl>
    <w:p w:rsidR="00317140" w:rsidRDefault="00317140" w:rsidP="00317140">
      <w:pPr>
        <w:tabs>
          <w:tab w:val="left" w:pos="180"/>
        </w:tabs>
        <w:spacing w:line="286" w:lineRule="exact"/>
        <w:jc w:val="center"/>
        <w:rPr>
          <w:sz w:val="28"/>
          <w:szCs w:val="28"/>
        </w:rPr>
        <w:sectPr w:rsidR="00317140">
          <w:pgSz w:w="11910" w:h="16850"/>
          <w:pgMar w:top="1320" w:right="340" w:bottom="1260" w:left="1220" w:header="168" w:footer="1072" w:gutter="0"/>
          <w:cols w:space="720"/>
        </w:sectPr>
      </w:pPr>
    </w:p>
    <w:p w:rsidR="00317140" w:rsidRDefault="00317140" w:rsidP="00317140">
      <w:pPr>
        <w:pStyle w:val="BodyText"/>
        <w:tabs>
          <w:tab w:val="left" w:pos="180"/>
        </w:tabs>
        <w:ind w:left="0"/>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403"/>
        <w:gridCol w:w="2403"/>
        <w:gridCol w:w="2403"/>
        <w:gridCol w:w="2403"/>
      </w:tblGrid>
      <w:tr w:rsidR="00317140" w:rsidTr="00890BB3">
        <w:trPr>
          <w:trHeight w:val="390"/>
        </w:trPr>
        <w:tc>
          <w:tcPr>
            <w:tcW w:w="2403" w:type="dxa"/>
          </w:tcPr>
          <w:p w:rsidR="00317140" w:rsidRDefault="00317140" w:rsidP="00890BB3">
            <w:pPr>
              <w:pStyle w:val="TableParagraph"/>
              <w:tabs>
                <w:tab w:val="left" w:pos="180"/>
              </w:tabs>
              <w:ind w:left="0"/>
              <w:rPr>
                <w:sz w:val="28"/>
                <w:szCs w:val="28"/>
              </w:rPr>
            </w:pPr>
            <w:r>
              <w:rPr>
                <w:sz w:val="28"/>
                <w:szCs w:val="28"/>
              </w:rPr>
              <w:t>…………..</w:t>
            </w:r>
          </w:p>
        </w:tc>
        <w:tc>
          <w:tcPr>
            <w:tcW w:w="2403" w:type="dxa"/>
          </w:tcPr>
          <w:p w:rsidR="00317140" w:rsidRDefault="00317140" w:rsidP="00890BB3">
            <w:pPr>
              <w:pStyle w:val="TableParagraph"/>
              <w:tabs>
                <w:tab w:val="left" w:pos="180"/>
              </w:tabs>
              <w:ind w:left="0"/>
              <w:rPr>
                <w:sz w:val="28"/>
                <w:szCs w:val="28"/>
              </w:rPr>
            </w:pPr>
            <w:r>
              <w:rPr>
                <w:sz w:val="28"/>
                <w:szCs w:val="28"/>
              </w:rPr>
              <w:t>…………..</w:t>
            </w:r>
          </w:p>
        </w:tc>
        <w:tc>
          <w:tcPr>
            <w:tcW w:w="2403" w:type="dxa"/>
          </w:tcPr>
          <w:p w:rsidR="00317140" w:rsidRDefault="00317140" w:rsidP="00890BB3">
            <w:pPr>
              <w:pStyle w:val="TableParagraph"/>
              <w:tabs>
                <w:tab w:val="left" w:pos="180"/>
              </w:tabs>
              <w:ind w:left="0"/>
              <w:rPr>
                <w:sz w:val="28"/>
                <w:szCs w:val="28"/>
              </w:rPr>
            </w:pPr>
            <w:r>
              <w:rPr>
                <w:sz w:val="28"/>
                <w:szCs w:val="28"/>
              </w:rPr>
              <w:t>……………..</w:t>
            </w:r>
          </w:p>
        </w:tc>
        <w:tc>
          <w:tcPr>
            <w:tcW w:w="2403" w:type="dxa"/>
          </w:tcPr>
          <w:p w:rsidR="00317140" w:rsidRDefault="00317140" w:rsidP="00890BB3">
            <w:pPr>
              <w:pStyle w:val="TableParagraph"/>
              <w:tabs>
                <w:tab w:val="left" w:pos="180"/>
              </w:tabs>
              <w:ind w:left="0"/>
              <w:rPr>
                <w:sz w:val="28"/>
                <w:szCs w:val="28"/>
              </w:rPr>
            </w:pPr>
            <w:r>
              <w:rPr>
                <w:sz w:val="28"/>
                <w:szCs w:val="28"/>
              </w:rPr>
              <w:t>……………….</w:t>
            </w:r>
          </w:p>
        </w:tc>
      </w:tr>
    </w:tbl>
    <w:p w:rsidR="00317140" w:rsidRDefault="00317140" w:rsidP="00317140">
      <w:pPr>
        <w:pStyle w:val="BodyText"/>
        <w:tabs>
          <w:tab w:val="left" w:pos="180"/>
        </w:tabs>
        <w:ind w:left="0"/>
      </w:pPr>
    </w:p>
    <w:p w:rsidR="00317140" w:rsidRDefault="00317140" w:rsidP="00317140">
      <w:pPr>
        <w:pStyle w:val="BodyText"/>
        <w:tabs>
          <w:tab w:val="left" w:pos="180"/>
        </w:tabs>
        <w:ind w:left="0"/>
      </w:pPr>
    </w:p>
    <w:p w:rsidR="00317140" w:rsidRDefault="00317140" w:rsidP="00317140">
      <w:pPr>
        <w:pStyle w:val="ListParagraph"/>
        <w:numPr>
          <w:ilvl w:val="0"/>
          <w:numId w:val="13"/>
        </w:numPr>
        <w:tabs>
          <w:tab w:val="left" w:pos="180"/>
          <w:tab w:val="left" w:pos="507"/>
        </w:tabs>
        <w:spacing w:before="93"/>
        <w:ind w:left="0" w:firstLine="0"/>
        <w:rPr>
          <w:sz w:val="28"/>
          <w:szCs w:val="28"/>
        </w:rPr>
      </w:pPr>
      <w:r>
        <w:rPr>
          <w:spacing w:val="-6"/>
          <w:sz w:val="28"/>
          <w:szCs w:val="28"/>
        </w:rPr>
        <w:t xml:space="preserve">Điền </w:t>
      </w:r>
      <w:r>
        <w:rPr>
          <w:sz w:val="28"/>
          <w:szCs w:val="28"/>
        </w:rPr>
        <w:t xml:space="preserve">từ </w:t>
      </w:r>
      <w:r>
        <w:rPr>
          <w:spacing w:val="-6"/>
          <w:sz w:val="28"/>
          <w:szCs w:val="28"/>
        </w:rPr>
        <w:t xml:space="preserve">ngữ </w:t>
      </w:r>
      <w:r>
        <w:rPr>
          <w:sz w:val="28"/>
          <w:szCs w:val="28"/>
        </w:rPr>
        <w:t xml:space="preserve">thích </w:t>
      </w:r>
      <w:r>
        <w:rPr>
          <w:spacing w:val="-3"/>
          <w:sz w:val="28"/>
          <w:szCs w:val="28"/>
        </w:rPr>
        <w:t xml:space="preserve">hợp </w:t>
      </w:r>
      <w:r>
        <w:rPr>
          <w:spacing w:val="-5"/>
          <w:sz w:val="28"/>
          <w:szCs w:val="28"/>
        </w:rPr>
        <w:t xml:space="preserve">vào </w:t>
      </w:r>
      <w:r>
        <w:rPr>
          <w:sz w:val="28"/>
          <w:szCs w:val="28"/>
        </w:rPr>
        <w:t xml:space="preserve">chỗ </w:t>
      </w:r>
      <w:r>
        <w:rPr>
          <w:spacing w:val="-3"/>
          <w:sz w:val="28"/>
          <w:szCs w:val="28"/>
        </w:rPr>
        <w:t xml:space="preserve">trống </w:t>
      </w:r>
      <w:r>
        <w:rPr>
          <w:spacing w:val="4"/>
          <w:sz w:val="28"/>
          <w:szCs w:val="28"/>
        </w:rPr>
        <w:t xml:space="preserve">để </w:t>
      </w:r>
      <w:r>
        <w:rPr>
          <w:spacing w:val="-4"/>
          <w:sz w:val="28"/>
          <w:szCs w:val="28"/>
        </w:rPr>
        <w:t xml:space="preserve">tạo </w:t>
      </w:r>
      <w:r>
        <w:rPr>
          <w:sz w:val="28"/>
          <w:szCs w:val="28"/>
        </w:rPr>
        <w:t xml:space="preserve">câu </w:t>
      </w:r>
      <w:r>
        <w:rPr>
          <w:spacing w:val="-3"/>
          <w:sz w:val="28"/>
          <w:szCs w:val="28"/>
        </w:rPr>
        <w:t>kể</w:t>
      </w:r>
      <w:r>
        <w:rPr>
          <w:spacing w:val="12"/>
          <w:sz w:val="28"/>
          <w:szCs w:val="28"/>
        </w:rPr>
        <w:t>:</w:t>
      </w:r>
    </w:p>
    <w:p w:rsidR="00317140" w:rsidRDefault="00317140" w:rsidP="00317140">
      <w:pPr>
        <w:pStyle w:val="BodyText"/>
        <w:tabs>
          <w:tab w:val="left" w:pos="180"/>
        </w:tabs>
        <w:spacing w:before="1"/>
        <w:ind w:left="0"/>
      </w:pPr>
    </w:p>
    <w:tbl>
      <w:tblPr>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214"/>
        <w:gridCol w:w="3214"/>
      </w:tblGrid>
      <w:tr w:rsidR="00317140" w:rsidTr="00890BB3">
        <w:trPr>
          <w:trHeight w:val="330"/>
        </w:trPr>
        <w:tc>
          <w:tcPr>
            <w:tcW w:w="3214" w:type="dxa"/>
          </w:tcPr>
          <w:p w:rsidR="00317140" w:rsidRDefault="00317140" w:rsidP="00890BB3">
            <w:pPr>
              <w:pStyle w:val="TableParagraph"/>
              <w:tabs>
                <w:tab w:val="left" w:pos="180"/>
              </w:tabs>
              <w:ind w:left="0"/>
              <w:jc w:val="right"/>
              <w:rPr>
                <w:sz w:val="28"/>
                <w:szCs w:val="28"/>
              </w:rPr>
            </w:pPr>
            <w:r>
              <w:rPr>
                <w:sz w:val="28"/>
                <w:szCs w:val="28"/>
              </w:rPr>
              <w:t>Ai (hoặc cái gì, con gì)</w:t>
            </w:r>
          </w:p>
        </w:tc>
        <w:tc>
          <w:tcPr>
            <w:tcW w:w="3214" w:type="dxa"/>
          </w:tcPr>
          <w:p w:rsidR="00317140" w:rsidRDefault="00B26A97" w:rsidP="00890BB3">
            <w:pPr>
              <w:pStyle w:val="TableParagraph"/>
              <w:tabs>
                <w:tab w:val="left" w:pos="180"/>
              </w:tabs>
              <w:ind w:left="0"/>
              <w:rPr>
                <w:sz w:val="28"/>
                <w:szCs w:val="28"/>
              </w:rPr>
            </w:pPr>
            <w:r>
              <w:rPr>
                <w:sz w:val="28"/>
                <w:szCs w:val="28"/>
                <w:lang w:val="vi-VN"/>
              </w:rPr>
              <w:t xml:space="preserve">  </w:t>
            </w:r>
            <w:r w:rsidR="00317140">
              <w:rPr>
                <w:sz w:val="28"/>
                <w:szCs w:val="28"/>
              </w:rPr>
              <w:t>là gì?</w:t>
            </w:r>
          </w:p>
        </w:tc>
      </w:tr>
      <w:tr w:rsidR="00317140" w:rsidTr="00890BB3">
        <w:trPr>
          <w:trHeight w:val="315"/>
        </w:trPr>
        <w:tc>
          <w:tcPr>
            <w:tcW w:w="3214" w:type="dxa"/>
          </w:tcPr>
          <w:p w:rsidR="00317140" w:rsidRDefault="00317140" w:rsidP="00890BB3">
            <w:pPr>
              <w:pStyle w:val="TableParagraph"/>
              <w:tabs>
                <w:tab w:val="left" w:pos="180"/>
              </w:tabs>
              <w:spacing w:line="286" w:lineRule="exact"/>
              <w:ind w:left="0"/>
              <w:jc w:val="right"/>
              <w:rPr>
                <w:sz w:val="28"/>
                <w:szCs w:val="28"/>
              </w:rPr>
            </w:pPr>
            <w:r>
              <w:rPr>
                <w:sz w:val="28"/>
                <w:szCs w:val="28"/>
              </w:rPr>
              <w:t>Mẹ của em</w:t>
            </w:r>
          </w:p>
        </w:tc>
        <w:tc>
          <w:tcPr>
            <w:tcW w:w="3214" w:type="dxa"/>
          </w:tcPr>
          <w:p w:rsidR="00317140" w:rsidRDefault="00317140" w:rsidP="00890BB3">
            <w:pPr>
              <w:pStyle w:val="TableParagraph"/>
              <w:tabs>
                <w:tab w:val="left" w:pos="180"/>
              </w:tabs>
              <w:spacing w:line="286" w:lineRule="exact"/>
              <w:ind w:left="0"/>
              <w:rPr>
                <w:sz w:val="28"/>
                <w:szCs w:val="28"/>
              </w:rPr>
            </w:pPr>
            <w:r>
              <w:rPr>
                <w:sz w:val="28"/>
                <w:szCs w:val="28"/>
              </w:rPr>
              <w:t>……………………….</w:t>
            </w:r>
          </w:p>
        </w:tc>
      </w:tr>
      <w:tr w:rsidR="00317140" w:rsidTr="00890BB3">
        <w:trPr>
          <w:trHeight w:val="631"/>
        </w:trPr>
        <w:tc>
          <w:tcPr>
            <w:tcW w:w="3214" w:type="dxa"/>
          </w:tcPr>
          <w:p w:rsidR="00317140" w:rsidRDefault="00317140" w:rsidP="00890BB3">
            <w:pPr>
              <w:pStyle w:val="TableParagraph"/>
              <w:tabs>
                <w:tab w:val="left" w:pos="180"/>
              </w:tabs>
              <w:spacing w:line="286" w:lineRule="exact"/>
              <w:ind w:left="0"/>
              <w:rPr>
                <w:sz w:val="28"/>
                <w:szCs w:val="28"/>
              </w:rPr>
            </w:pPr>
            <w:r>
              <w:rPr>
                <w:sz w:val="28"/>
                <w:szCs w:val="28"/>
              </w:rPr>
              <w:t>………………………..</w:t>
            </w:r>
          </w:p>
        </w:tc>
        <w:tc>
          <w:tcPr>
            <w:tcW w:w="3214" w:type="dxa"/>
          </w:tcPr>
          <w:p w:rsidR="00317140" w:rsidRDefault="00317140" w:rsidP="00890BB3">
            <w:pPr>
              <w:pStyle w:val="TableParagraph"/>
              <w:tabs>
                <w:tab w:val="left" w:pos="180"/>
              </w:tabs>
              <w:spacing w:line="286" w:lineRule="exact"/>
              <w:ind w:left="0"/>
              <w:rPr>
                <w:sz w:val="28"/>
                <w:szCs w:val="28"/>
              </w:rPr>
            </w:pPr>
            <w:r>
              <w:rPr>
                <w:sz w:val="28"/>
                <w:szCs w:val="28"/>
              </w:rPr>
              <w:t>là người bạn thân nhất của</w:t>
            </w:r>
          </w:p>
          <w:p w:rsidR="00317140" w:rsidRDefault="00317140" w:rsidP="00890BB3">
            <w:pPr>
              <w:pStyle w:val="TableParagraph"/>
              <w:tabs>
                <w:tab w:val="left" w:pos="180"/>
              </w:tabs>
              <w:spacing w:before="8" w:line="317" w:lineRule="exact"/>
              <w:ind w:left="0"/>
              <w:rPr>
                <w:sz w:val="28"/>
                <w:szCs w:val="28"/>
              </w:rPr>
            </w:pPr>
            <w:r>
              <w:rPr>
                <w:sz w:val="28"/>
                <w:szCs w:val="28"/>
              </w:rPr>
              <w:t>em.</w:t>
            </w:r>
          </w:p>
        </w:tc>
      </w:tr>
    </w:tbl>
    <w:p w:rsidR="00317140" w:rsidRDefault="00317140" w:rsidP="00317140">
      <w:pPr>
        <w:pStyle w:val="BodyText"/>
        <w:tabs>
          <w:tab w:val="left" w:pos="180"/>
        </w:tabs>
        <w:spacing w:before="8"/>
        <w:ind w:left="0"/>
      </w:pPr>
    </w:p>
    <w:p w:rsidR="00317140" w:rsidRDefault="00317140" w:rsidP="00317140">
      <w:pPr>
        <w:pStyle w:val="ListParagraph"/>
        <w:numPr>
          <w:ilvl w:val="0"/>
          <w:numId w:val="13"/>
        </w:numPr>
        <w:tabs>
          <w:tab w:val="left" w:pos="180"/>
          <w:tab w:val="left" w:pos="507"/>
        </w:tabs>
        <w:spacing w:before="0" w:line="290" w:lineRule="auto"/>
        <w:ind w:left="0" w:firstLine="0"/>
        <w:rPr>
          <w:sz w:val="28"/>
          <w:szCs w:val="28"/>
        </w:rPr>
      </w:pPr>
      <w:r>
        <w:rPr>
          <w:spacing w:val="-4"/>
          <w:sz w:val="28"/>
          <w:szCs w:val="28"/>
        </w:rPr>
        <w:t xml:space="preserve">a) </w:t>
      </w:r>
      <w:r>
        <w:rPr>
          <w:spacing w:val="-9"/>
          <w:sz w:val="28"/>
          <w:szCs w:val="28"/>
        </w:rPr>
        <w:t xml:space="preserve">Viết </w:t>
      </w:r>
      <w:r>
        <w:rPr>
          <w:spacing w:val="5"/>
          <w:sz w:val="28"/>
          <w:szCs w:val="28"/>
        </w:rPr>
        <w:t xml:space="preserve">số </w:t>
      </w:r>
      <w:r>
        <w:rPr>
          <w:spacing w:val="-4"/>
          <w:sz w:val="28"/>
          <w:szCs w:val="28"/>
        </w:rPr>
        <w:t xml:space="preserve">thứ </w:t>
      </w:r>
      <w:r>
        <w:rPr>
          <w:sz w:val="28"/>
          <w:szCs w:val="28"/>
        </w:rPr>
        <w:t xml:space="preserve">tự </w:t>
      </w:r>
      <w:r>
        <w:rPr>
          <w:spacing w:val="-4"/>
          <w:sz w:val="28"/>
          <w:szCs w:val="28"/>
        </w:rPr>
        <w:t xml:space="preserve">1, </w:t>
      </w:r>
      <w:r>
        <w:rPr>
          <w:sz w:val="28"/>
          <w:szCs w:val="28"/>
        </w:rPr>
        <w:t xml:space="preserve">2 , </w:t>
      </w:r>
      <w:r>
        <w:rPr>
          <w:spacing w:val="-4"/>
          <w:sz w:val="28"/>
          <w:szCs w:val="28"/>
        </w:rPr>
        <w:t xml:space="preserve">3, 4, </w:t>
      </w:r>
      <w:r>
        <w:rPr>
          <w:sz w:val="28"/>
          <w:szCs w:val="28"/>
        </w:rPr>
        <w:t xml:space="preserve">5 </w:t>
      </w:r>
      <w:r>
        <w:rPr>
          <w:spacing w:val="-5"/>
          <w:sz w:val="28"/>
          <w:szCs w:val="28"/>
        </w:rPr>
        <w:t xml:space="preserve">vào </w:t>
      </w:r>
      <w:r>
        <w:rPr>
          <w:spacing w:val="2"/>
          <w:sz w:val="28"/>
          <w:szCs w:val="28"/>
        </w:rPr>
        <w:t xml:space="preserve">chỗ </w:t>
      </w:r>
      <w:r>
        <w:rPr>
          <w:sz w:val="28"/>
          <w:szCs w:val="28"/>
        </w:rPr>
        <w:t xml:space="preserve">chấm </w:t>
      </w:r>
      <w:r>
        <w:rPr>
          <w:spacing w:val="-5"/>
          <w:sz w:val="28"/>
          <w:szCs w:val="28"/>
        </w:rPr>
        <w:t xml:space="preserve">theo </w:t>
      </w:r>
      <w:r>
        <w:rPr>
          <w:spacing w:val="-3"/>
          <w:sz w:val="28"/>
          <w:szCs w:val="28"/>
        </w:rPr>
        <w:t xml:space="preserve">đúng </w:t>
      </w:r>
      <w:r>
        <w:rPr>
          <w:spacing w:val="-4"/>
          <w:sz w:val="28"/>
          <w:szCs w:val="28"/>
        </w:rPr>
        <w:t xml:space="preserve">diễn </w:t>
      </w:r>
      <w:r>
        <w:rPr>
          <w:spacing w:val="-5"/>
          <w:sz w:val="28"/>
          <w:szCs w:val="28"/>
        </w:rPr>
        <w:t xml:space="preserve">biến </w:t>
      </w:r>
      <w:r>
        <w:rPr>
          <w:sz w:val="28"/>
          <w:szCs w:val="28"/>
        </w:rPr>
        <w:t xml:space="preserve">câu </w:t>
      </w:r>
      <w:r>
        <w:rPr>
          <w:spacing w:val="-4"/>
          <w:sz w:val="28"/>
          <w:szCs w:val="28"/>
        </w:rPr>
        <w:t xml:space="preserve">chuyện </w:t>
      </w:r>
      <w:r>
        <w:rPr>
          <w:sz w:val="28"/>
          <w:szCs w:val="28"/>
        </w:rPr>
        <w:t>"</w:t>
      </w:r>
      <w:r>
        <w:rPr>
          <w:spacing w:val="-6"/>
          <w:sz w:val="28"/>
          <w:szCs w:val="28"/>
        </w:rPr>
        <w:t xml:space="preserve">Hai </w:t>
      </w:r>
      <w:r>
        <w:rPr>
          <w:spacing w:val="5"/>
          <w:sz w:val="28"/>
          <w:szCs w:val="28"/>
        </w:rPr>
        <w:t xml:space="preserve">con </w:t>
      </w:r>
      <w:r>
        <w:rPr>
          <w:spacing w:val="3"/>
          <w:sz w:val="28"/>
          <w:szCs w:val="28"/>
        </w:rPr>
        <w:t>dê"</w:t>
      </w:r>
      <w:r>
        <w:rPr>
          <w:spacing w:val="-24"/>
          <w:sz w:val="28"/>
          <w:szCs w:val="28"/>
        </w:rPr>
        <w:t>:</w:t>
      </w:r>
    </w:p>
    <w:p w:rsidR="00317140" w:rsidRDefault="00317140" w:rsidP="00317140">
      <w:pPr>
        <w:pStyle w:val="BodyText"/>
        <w:tabs>
          <w:tab w:val="left" w:pos="180"/>
        </w:tabs>
        <w:spacing w:before="182"/>
        <w:ind w:left="0"/>
      </w:pPr>
      <w:r>
        <w:t>… Dê trắng đi đằng kia sang.</w:t>
      </w:r>
    </w:p>
    <w:p w:rsidR="00317140" w:rsidRDefault="00317140" w:rsidP="00317140">
      <w:pPr>
        <w:pStyle w:val="BodyText"/>
        <w:tabs>
          <w:tab w:val="left" w:pos="180"/>
        </w:tabs>
        <w:spacing w:before="249"/>
        <w:ind w:left="0"/>
      </w:pPr>
      <w:r>
        <w:t>… Dê đen đi đằng này lại.</w:t>
      </w:r>
    </w:p>
    <w:p w:rsidR="00317140" w:rsidRDefault="00317140" w:rsidP="00317140">
      <w:pPr>
        <w:pStyle w:val="BodyText"/>
        <w:tabs>
          <w:tab w:val="left" w:pos="180"/>
        </w:tabs>
        <w:spacing w:before="248"/>
        <w:ind w:left="0"/>
      </w:pPr>
      <w:r>
        <w:t xml:space="preserve">… </w:t>
      </w:r>
      <w:r>
        <w:rPr>
          <w:spacing w:val="-6"/>
        </w:rPr>
        <w:t xml:space="preserve">Dê  </w:t>
      </w:r>
      <w:r>
        <w:t xml:space="preserve">đen </w:t>
      </w:r>
      <w:r>
        <w:rPr>
          <w:spacing w:val="-4"/>
        </w:rPr>
        <w:t xml:space="preserve">và </w:t>
      </w:r>
      <w:r>
        <w:rPr>
          <w:spacing w:val="3"/>
        </w:rPr>
        <w:t xml:space="preserve">dê </w:t>
      </w:r>
      <w:r>
        <w:rPr>
          <w:spacing w:val="-5"/>
        </w:rPr>
        <w:t xml:space="preserve">trắng </w:t>
      </w:r>
      <w:r>
        <w:t xml:space="preserve">cùng qua một </w:t>
      </w:r>
      <w:r>
        <w:rPr>
          <w:spacing w:val="-6"/>
        </w:rPr>
        <w:t xml:space="preserve">chiếc </w:t>
      </w:r>
      <w:r>
        <w:t>cầu</w:t>
      </w:r>
      <w:r>
        <w:rPr>
          <w:spacing w:val="25"/>
        </w:rPr>
        <w:t xml:space="preserve"> </w:t>
      </w:r>
      <w:r>
        <w:t>hẹp.</w:t>
      </w:r>
    </w:p>
    <w:p w:rsidR="00317140" w:rsidRDefault="00317140" w:rsidP="00317140">
      <w:pPr>
        <w:pStyle w:val="BodyText"/>
        <w:tabs>
          <w:tab w:val="left" w:pos="180"/>
        </w:tabs>
        <w:spacing w:before="249"/>
        <w:ind w:left="0"/>
      </w:pPr>
      <w:r>
        <w:t xml:space="preserve">… </w:t>
      </w:r>
      <w:r>
        <w:rPr>
          <w:spacing w:val="-4"/>
        </w:rPr>
        <w:t xml:space="preserve">Chúng </w:t>
      </w:r>
      <w:r>
        <w:rPr>
          <w:spacing w:val="-6"/>
        </w:rPr>
        <w:t xml:space="preserve">húc </w:t>
      </w:r>
      <w:r>
        <w:rPr>
          <w:spacing w:val="-7"/>
        </w:rPr>
        <w:t xml:space="preserve">nhau,  </w:t>
      </w:r>
      <w:r>
        <w:rPr>
          <w:spacing w:val="5"/>
        </w:rPr>
        <w:t xml:space="preserve">cả </w:t>
      </w:r>
      <w:r>
        <w:rPr>
          <w:spacing w:val="-5"/>
        </w:rPr>
        <w:t xml:space="preserve">hai  </w:t>
      </w:r>
      <w:r>
        <w:t xml:space="preserve">đều rơi tòm </w:t>
      </w:r>
      <w:r>
        <w:rPr>
          <w:spacing w:val="-3"/>
        </w:rPr>
        <w:t>xuống</w:t>
      </w:r>
      <w:r>
        <w:rPr>
          <w:spacing w:val="-22"/>
        </w:rPr>
        <w:t xml:space="preserve"> </w:t>
      </w:r>
      <w:r>
        <w:rPr>
          <w:spacing w:val="-7"/>
        </w:rPr>
        <w:t>suối.</w:t>
      </w:r>
    </w:p>
    <w:p w:rsidR="00317140" w:rsidRDefault="00317140" w:rsidP="00317140">
      <w:pPr>
        <w:pStyle w:val="BodyText"/>
        <w:tabs>
          <w:tab w:val="left" w:pos="180"/>
        </w:tabs>
        <w:spacing w:before="248"/>
        <w:ind w:left="0"/>
      </w:pPr>
      <w:r>
        <w:t>… Con nào cũng muốn tranh sang trước, không con nào chịu nhường con nào.</w:t>
      </w:r>
    </w:p>
    <w:p w:rsidR="00317140" w:rsidRDefault="00317140" w:rsidP="00317140">
      <w:pPr>
        <w:pStyle w:val="BodyText"/>
        <w:tabs>
          <w:tab w:val="left" w:pos="180"/>
        </w:tabs>
        <w:spacing w:before="249"/>
        <w:ind w:left="0"/>
      </w:pPr>
    </w:p>
    <w:p w:rsidR="00317140" w:rsidRDefault="00317140" w:rsidP="00317140">
      <w:pPr>
        <w:tabs>
          <w:tab w:val="left" w:pos="180"/>
        </w:tabs>
        <w:rPr>
          <w:sz w:val="28"/>
          <w:szCs w:val="28"/>
        </w:rPr>
        <w:sectPr w:rsidR="00317140">
          <w:pgSz w:w="11910" w:h="16850"/>
          <w:pgMar w:top="1320" w:right="340" w:bottom="1260" w:left="1220" w:header="168" w:footer="1072" w:gutter="0"/>
          <w:cols w:space="720"/>
        </w:sectPr>
      </w:pPr>
    </w:p>
    <w:p w:rsidR="00317140" w:rsidRDefault="00317140" w:rsidP="00317140">
      <w:pPr>
        <w:pStyle w:val="BodyText"/>
        <w:tabs>
          <w:tab w:val="left" w:pos="180"/>
        </w:tabs>
        <w:ind w:left="0"/>
      </w:pPr>
    </w:p>
    <w:p w:rsidR="00317140" w:rsidRDefault="00317140" w:rsidP="00317140">
      <w:pPr>
        <w:pStyle w:val="BodyText"/>
        <w:tabs>
          <w:tab w:val="left" w:pos="180"/>
        </w:tabs>
        <w:spacing w:before="1"/>
        <w:ind w:left="0"/>
      </w:pPr>
    </w:p>
    <w:p w:rsidR="00317140" w:rsidRDefault="00317140" w:rsidP="00317140">
      <w:pPr>
        <w:pStyle w:val="Heading1"/>
        <w:tabs>
          <w:tab w:val="left" w:pos="180"/>
        </w:tabs>
        <w:spacing w:before="0"/>
      </w:pPr>
      <w:r>
        <w:t>I – Bài tập về đọc hiểu</w:t>
      </w:r>
    </w:p>
    <w:p w:rsidR="00317140" w:rsidRDefault="00317140" w:rsidP="0075782B">
      <w:pPr>
        <w:tabs>
          <w:tab w:val="left" w:pos="180"/>
        </w:tabs>
        <w:spacing w:before="97"/>
        <w:rPr>
          <w:b/>
          <w:sz w:val="28"/>
          <w:szCs w:val="28"/>
        </w:rPr>
      </w:pPr>
      <w:r>
        <w:rPr>
          <w:sz w:val="28"/>
          <w:szCs w:val="28"/>
        </w:rPr>
        <w:br w:type="column"/>
      </w:r>
      <w:r w:rsidR="0075782B">
        <w:rPr>
          <w:b/>
          <w:sz w:val="28"/>
          <w:szCs w:val="28"/>
          <w:lang w:val="vi-VN"/>
        </w:rPr>
        <w:lastRenderedPageBreak/>
        <w:t>ĐỀ</w:t>
      </w:r>
      <w:r>
        <w:rPr>
          <w:b/>
          <w:sz w:val="28"/>
          <w:szCs w:val="28"/>
        </w:rPr>
        <w:t xml:space="preserve"> 4</w:t>
      </w:r>
    </w:p>
    <w:p w:rsidR="00317140" w:rsidRDefault="00317140" w:rsidP="00317140">
      <w:pPr>
        <w:pStyle w:val="BodyText"/>
        <w:tabs>
          <w:tab w:val="left" w:pos="180"/>
        </w:tabs>
        <w:ind w:left="0"/>
        <w:rPr>
          <w:b/>
        </w:rPr>
      </w:pPr>
    </w:p>
    <w:p w:rsidR="00317140" w:rsidRDefault="00317140" w:rsidP="00317140">
      <w:pPr>
        <w:pStyle w:val="BodyText"/>
        <w:tabs>
          <w:tab w:val="left" w:pos="180"/>
        </w:tabs>
        <w:spacing w:before="2"/>
        <w:ind w:left="0"/>
        <w:rPr>
          <w:b/>
        </w:rPr>
      </w:pPr>
    </w:p>
    <w:p w:rsidR="00317140" w:rsidRDefault="00317140" w:rsidP="0075782B">
      <w:pPr>
        <w:tabs>
          <w:tab w:val="left" w:pos="180"/>
        </w:tabs>
        <w:spacing w:before="1"/>
        <w:rPr>
          <w:b/>
          <w:sz w:val="28"/>
          <w:szCs w:val="28"/>
        </w:rPr>
      </w:pPr>
      <w:r>
        <w:rPr>
          <w:b/>
          <w:sz w:val="28"/>
          <w:szCs w:val="28"/>
        </w:rPr>
        <w:t>Xe lu và xe ca</w:t>
      </w:r>
    </w:p>
    <w:p w:rsidR="00317140" w:rsidRDefault="00317140" w:rsidP="00317140">
      <w:pPr>
        <w:tabs>
          <w:tab w:val="left" w:pos="180"/>
        </w:tabs>
        <w:jc w:val="center"/>
        <w:rPr>
          <w:sz w:val="28"/>
          <w:szCs w:val="28"/>
        </w:rPr>
        <w:sectPr w:rsidR="00317140">
          <w:pgSz w:w="11910" w:h="16850"/>
          <w:pgMar w:top="1320" w:right="340" w:bottom="1260" w:left="1220" w:header="168" w:footer="1072" w:gutter="0"/>
          <w:cols w:num="2" w:space="736" w:equalWidth="0">
            <w:col w:w="2929" w:space="736"/>
            <w:col w:w="6685"/>
          </w:cols>
        </w:sectPr>
      </w:pPr>
    </w:p>
    <w:p w:rsidR="00317140" w:rsidRDefault="00317140" w:rsidP="00317140">
      <w:pPr>
        <w:pStyle w:val="BodyText"/>
        <w:tabs>
          <w:tab w:val="left" w:pos="180"/>
        </w:tabs>
        <w:spacing w:before="3"/>
        <w:ind w:left="0"/>
        <w:rPr>
          <w:b/>
        </w:rPr>
      </w:pPr>
    </w:p>
    <w:p w:rsidR="00317140" w:rsidRDefault="00317140" w:rsidP="00317140">
      <w:pPr>
        <w:pStyle w:val="BodyText"/>
        <w:tabs>
          <w:tab w:val="left" w:pos="180"/>
        </w:tabs>
        <w:spacing w:before="92" w:line="290" w:lineRule="auto"/>
        <w:ind w:left="0"/>
      </w:pPr>
      <w:r>
        <w:t>Xe lu và xe ca cùng đi trên đường với nhau. Thấy xe lu đi chậm, xe ca chế giễu bạn:</w:t>
      </w:r>
    </w:p>
    <w:p w:rsidR="00317140" w:rsidRDefault="00317140" w:rsidP="00317140">
      <w:pPr>
        <w:pStyle w:val="ListParagraph"/>
        <w:numPr>
          <w:ilvl w:val="0"/>
          <w:numId w:val="10"/>
        </w:numPr>
        <w:tabs>
          <w:tab w:val="left" w:pos="180"/>
          <w:tab w:val="left" w:pos="387"/>
        </w:tabs>
        <w:spacing w:before="182"/>
        <w:ind w:left="0" w:firstLine="0"/>
        <w:rPr>
          <w:sz w:val="28"/>
          <w:szCs w:val="28"/>
        </w:rPr>
      </w:pPr>
      <w:r>
        <w:rPr>
          <w:sz w:val="28"/>
          <w:szCs w:val="28"/>
        </w:rPr>
        <w:t xml:space="preserve">Cậu </w:t>
      </w:r>
      <w:r>
        <w:rPr>
          <w:spacing w:val="3"/>
          <w:sz w:val="28"/>
          <w:szCs w:val="28"/>
        </w:rPr>
        <w:t xml:space="preserve">đi </w:t>
      </w:r>
      <w:r>
        <w:rPr>
          <w:spacing w:val="-6"/>
          <w:sz w:val="28"/>
          <w:szCs w:val="28"/>
        </w:rPr>
        <w:t xml:space="preserve">như </w:t>
      </w:r>
      <w:r>
        <w:rPr>
          <w:spacing w:val="5"/>
          <w:sz w:val="28"/>
          <w:szCs w:val="28"/>
        </w:rPr>
        <w:t xml:space="preserve">con </w:t>
      </w:r>
      <w:r>
        <w:rPr>
          <w:spacing w:val="-5"/>
          <w:sz w:val="28"/>
          <w:szCs w:val="28"/>
        </w:rPr>
        <w:t xml:space="preserve">rùa </w:t>
      </w:r>
      <w:r>
        <w:rPr>
          <w:spacing w:val="-4"/>
          <w:sz w:val="28"/>
          <w:szCs w:val="28"/>
        </w:rPr>
        <w:t xml:space="preserve">ấy </w:t>
      </w:r>
      <w:r>
        <w:rPr>
          <w:sz w:val="28"/>
          <w:szCs w:val="28"/>
        </w:rPr>
        <w:t xml:space="preserve">! </w:t>
      </w:r>
      <w:r>
        <w:rPr>
          <w:spacing w:val="-6"/>
          <w:sz w:val="28"/>
          <w:szCs w:val="28"/>
        </w:rPr>
        <w:t xml:space="preserve">Xem </w:t>
      </w:r>
      <w:r>
        <w:rPr>
          <w:sz w:val="28"/>
          <w:szCs w:val="28"/>
        </w:rPr>
        <w:t xml:space="preserve">tớ đây </w:t>
      </w:r>
      <w:r>
        <w:rPr>
          <w:spacing w:val="-5"/>
          <w:sz w:val="28"/>
          <w:szCs w:val="28"/>
        </w:rPr>
        <w:t>này</w:t>
      </w:r>
      <w:r>
        <w:rPr>
          <w:spacing w:val="4"/>
          <w:sz w:val="28"/>
          <w:szCs w:val="28"/>
        </w:rPr>
        <w:t xml:space="preserve"> </w:t>
      </w:r>
      <w:r>
        <w:rPr>
          <w:sz w:val="28"/>
          <w:szCs w:val="28"/>
        </w:rPr>
        <w:t>!</w:t>
      </w:r>
    </w:p>
    <w:p w:rsidR="00317140" w:rsidRDefault="00317140" w:rsidP="00317140">
      <w:pPr>
        <w:pStyle w:val="BodyText"/>
        <w:tabs>
          <w:tab w:val="left" w:pos="180"/>
        </w:tabs>
        <w:spacing w:before="234" w:line="278" w:lineRule="auto"/>
        <w:ind w:left="0"/>
      </w:pPr>
      <w:r>
        <w:t>Nói rồi, xe ca phóng vụt lên, bỏ xe lu ở tít đằng sau. Xe ca tưởng mình thế là giỏi lắm.</w:t>
      </w:r>
    </w:p>
    <w:p w:rsidR="00317140" w:rsidRDefault="00317140" w:rsidP="00317140">
      <w:pPr>
        <w:pStyle w:val="BodyText"/>
        <w:tabs>
          <w:tab w:val="left" w:pos="180"/>
        </w:tabs>
        <w:spacing w:before="183" w:line="285" w:lineRule="auto"/>
        <w:ind w:left="0"/>
      </w:pPr>
      <w:r>
        <w:t xml:space="preserve">Tới một </w:t>
      </w:r>
      <w:r>
        <w:rPr>
          <w:spacing w:val="-4"/>
        </w:rPr>
        <w:t xml:space="preserve">quãng </w:t>
      </w:r>
      <w:r>
        <w:t xml:space="preserve">đường </w:t>
      </w:r>
      <w:r>
        <w:rPr>
          <w:spacing w:val="3"/>
        </w:rPr>
        <w:t xml:space="preserve">bị </w:t>
      </w:r>
      <w:r>
        <w:rPr>
          <w:spacing w:val="-4"/>
        </w:rPr>
        <w:t xml:space="preserve">hỏng, xe </w:t>
      </w:r>
      <w:r>
        <w:rPr>
          <w:spacing w:val="4"/>
        </w:rPr>
        <w:t xml:space="preserve">ca </w:t>
      </w:r>
      <w:r>
        <w:t xml:space="preserve">phải </w:t>
      </w:r>
      <w:r>
        <w:rPr>
          <w:spacing w:val="4"/>
        </w:rPr>
        <w:t xml:space="preserve">đỗ </w:t>
      </w:r>
      <w:r>
        <w:rPr>
          <w:spacing w:val="-9"/>
        </w:rPr>
        <w:t xml:space="preserve">lại </w:t>
      </w:r>
      <w:r>
        <w:rPr>
          <w:spacing w:val="-4"/>
        </w:rPr>
        <w:t xml:space="preserve">vì </w:t>
      </w:r>
      <w:r>
        <w:rPr>
          <w:spacing w:val="-9"/>
        </w:rPr>
        <w:t xml:space="preserve">lầy </w:t>
      </w:r>
      <w:r>
        <w:rPr>
          <w:spacing w:val="-4"/>
        </w:rPr>
        <w:t xml:space="preserve">lội </w:t>
      </w:r>
      <w:r>
        <w:t xml:space="preserve">quá. </w:t>
      </w:r>
      <w:r>
        <w:rPr>
          <w:spacing w:val="-6"/>
        </w:rPr>
        <w:t xml:space="preserve">Bấy </w:t>
      </w:r>
      <w:r>
        <w:rPr>
          <w:spacing w:val="-9"/>
        </w:rPr>
        <w:t xml:space="preserve">giờ </w:t>
      </w:r>
      <w:r>
        <w:rPr>
          <w:spacing w:val="-4"/>
        </w:rPr>
        <w:t xml:space="preserve">xe </w:t>
      </w:r>
      <w:r>
        <w:rPr>
          <w:spacing w:val="-10"/>
        </w:rPr>
        <w:t xml:space="preserve">lu </w:t>
      </w:r>
      <w:r>
        <w:rPr>
          <w:spacing w:val="-5"/>
        </w:rPr>
        <w:t xml:space="preserve">mới </w:t>
      </w:r>
      <w:r>
        <w:rPr>
          <w:spacing w:val="-8"/>
        </w:rPr>
        <w:t xml:space="preserve">tiến </w:t>
      </w:r>
      <w:r>
        <w:rPr>
          <w:spacing w:val="-9"/>
        </w:rPr>
        <w:t xml:space="preserve">lên. </w:t>
      </w:r>
      <w:r>
        <w:rPr>
          <w:spacing w:val="-7"/>
        </w:rPr>
        <w:t xml:space="preserve">Khi </w:t>
      </w:r>
      <w:r>
        <w:t xml:space="preserve">đám </w:t>
      </w:r>
      <w:r>
        <w:rPr>
          <w:spacing w:val="3"/>
        </w:rPr>
        <w:t xml:space="preserve">đá </w:t>
      </w:r>
      <w:r>
        <w:t xml:space="preserve">hộc </w:t>
      </w:r>
      <w:r>
        <w:rPr>
          <w:spacing w:val="-4"/>
        </w:rPr>
        <w:t xml:space="preserve">và </w:t>
      </w:r>
      <w:r>
        <w:rPr>
          <w:spacing w:val="3"/>
        </w:rPr>
        <w:t xml:space="preserve">đá </w:t>
      </w:r>
      <w:r>
        <w:rPr>
          <w:spacing w:val="2"/>
        </w:rPr>
        <w:t xml:space="preserve">cuội </w:t>
      </w:r>
      <w:r>
        <w:t xml:space="preserve">ngổn </w:t>
      </w:r>
      <w:r>
        <w:rPr>
          <w:spacing w:val="-7"/>
        </w:rPr>
        <w:t xml:space="preserve">ngang </w:t>
      </w:r>
      <w:r>
        <w:rPr>
          <w:spacing w:val="4"/>
        </w:rPr>
        <w:t xml:space="preserve">đổ </w:t>
      </w:r>
      <w:r>
        <w:rPr>
          <w:spacing w:val="-5"/>
        </w:rPr>
        <w:t xml:space="preserve">xuống,  </w:t>
      </w:r>
      <w:r>
        <w:rPr>
          <w:spacing w:val="-4"/>
        </w:rPr>
        <w:t xml:space="preserve">xe </w:t>
      </w:r>
      <w:r>
        <w:rPr>
          <w:spacing w:val="-10"/>
        </w:rPr>
        <w:t xml:space="preserve">lu  </w:t>
      </w:r>
      <w:r>
        <w:rPr>
          <w:spacing w:val="-11"/>
        </w:rPr>
        <w:t xml:space="preserve">liền  </w:t>
      </w:r>
      <w:r>
        <w:rPr>
          <w:spacing w:val="-9"/>
        </w:rPr>
        <w:t xml:space="preserve">lăn </w:t>
      </w:r>
      <w:r>
        <w:t xml:space="preserve">qua </w:t>
      </w:r>
      <w:r>
        <w:rPr>
          <w:spacing w:val="-9"/>
        </w:rPr>
        <w:t xml:space="preserve">lăn lại </w:t>
      </w:r>
      <w:r>
        <w:t xml:space="preserve">cho </w:t>
      </w:r>
      <w:r>
        <w:rPr>
          <w:spacing w:val="-3"/>
        </w:rPr>
        <w:t xml:space="preserve">phẳng </w:t>
      </w:r>
      <w:r>
        <w:rPr>
          <w:spacing w:val="-4"/>
        </w:rPr>
        <w:t xml:space="preserve">lì. </w:t>
      </w:r>
      <w:r>
        <w:rPr>
          <w:spacing w:val="-6"/>
        </w:rPr>
        <w:t xml:space="preserve">Nhờ </w:t>
      </w:r>
      <w:r>
        <w:rPr>
          <w:spacing w:val="-5"/>
        </w:rPr>
        <w:t xml:space="preserve">vậy </w:t>
      </w:r>
      <w:r>
        <w:rPr>
          <w:spacing w:val="-6"/>
        </w:rPr>
        <w:t xml:space="preserve">mà </w:t>
      </w:r>
      <w:r>
        <w:rPr>
          <w:spacing w:val="-4"/>
        </w:rPr>
        <w:t xml:space="preserve">xe </w:t>
      </w:r>
      <w:r>
        <w:rPr>
          <w:spacing w:val="4"/>
        </w:rPr>
        <w:t xml:space="preserve">ca </w:t>
      </w:r>
      <w:r>
        <w:rPr>
          <w:spacing w:val="-4"/>
        </w:rPr>
        <w:t xml:space="preserve">mới </w:t>
      </w:r>
      <w:r>
        <w:rPr>
          <w:spacing w:val="-8"/>
        </w:rPr>
        <w:t xml:space="preserve">tiếp </w:t>
      </w:r>
      <w:r>
        <w:rPr>
          <w:spacing w:val="-4"/>
        </w:rPr>
        <w:t xml:space="preserve">tục </w:t>
      </w:r>
      <w:r>
        <w:rPr>
          <w:spacing w:val="-9"/>
        </w:rPr>
        <w:t>lên</w:t>
      </w:r>
      <w:r>
        <w:rPr>
          <w:spacing w:val="17"/>
        </w:rPr>
        <w:t xml:space="preserve"> </w:t>
      </w:r>
      <w:r>
        <w:rPr>
          <w:spacing w:val="-4"/>
        </w:rPr>
        <w:t>đường.</w:t>
      </w:r>
    </w:p>
    <w:p w:rsidR="00317140" w:rsidRDefault="00317140" w:rsidP="00317140">
      <w:pPr>
        <w:pStyle w:val="BodyText"/>
        <w:tabs>
          <w:tab w:val="left" w:pos="180"/>
        </w:tabs>
        <w:spacing w:before="172" w:line="290" w:lineRule="auto"/>
        <w:ind w:left="0"/>
      </w:pPr>
      <w:r>
        <w:t>Từ đấy, xe ca không chế giễu xe lu nữa. Xe ca đã hiểu rằng: công việc của bạn xe lu là như vậy.</w:t>
      </w:r>
    </w:p>
    <w:p w:rsidR="00317140" w:rsidRDefault="00317140" w:rsidP="00317140">
      <w:pPr>
        <w:tabs>
          <w:tab w:val="left" w:pos="180"/>
        </w:tabs>
        <w:spacing w:before="182"/>
        <w:jc w:val="right"/>
        <w:rPr>
          <w:sz w:val="28"/>
          <w:szCs w:val="28"/>
        </w:rPr>
      </w:pPr>
      <w:r>
        <w:rPr>
          <w:sz w:val="28"/>
          <w:szCs w:val="28"/>
        </w:rPr>
        <w:t xml:space="preserve">(Theo </w:t>
      </w:r>
      <w:r>
        <w:rPr>
          <w:i/>
          <w:sz w:val="28"/>
          <w:szCs w:val="28"/>
        </w:rPr>
        <w:t>Phong Thu)</w:t>
      </w:r>
    </w:p>
    <w:p w:rsidR="00317140" w:rsidRDefault="00317140" w:rsidP="00317140">
      <w:pPr>
        <w:pStyle w:val="BodyText"/>
        <w:tabs>
          <w:tab w:val="left" w:pos="180"/>
        </w:tabs>
        <w:spacing w:before="248"/>
        <w:ind w:left="0"/>
      </w:pPr>
      <w:r>
        <w:t>Khoanh tròn chữ cái trước ý trả lời đúng.</w:t>
      </w:r>
    </w:p>
    <w:p w:rsidR="004F6B3D" w:rsidRPr="004F6B3D" w:rsidRDefault="00317140" w:rsidP="00317140">
      <w:pPr>
        <w:pStyle w:val="ListParagraph"/>
        <w:numPr>
          <w:ilvl w:val="0"/>
          <w:numId w:val="15"/>
        </w:numPr>
        <w:tabs>
          <w:tab w:val="left" w:pos="180"/>
          <w:tab w:val="left" w:pos="507"/>
        </w:tabs>
        <w:spacing w:before="249" w:line="424" w:lineRule="auto"/>
        <w:ind w:left="0" w:firstLine="0"/>
        <w:rPr>
          <w:sz w:val="28"/>
          <w:szCs w:val="28"/>
        </w:rPr>
      </w:pPr>
      <w:r>
        <w:rPr>
          <w:spacing w:val="-3"/>
          <w:sz w:val="28"/>
          <w:szCs w:val="28"/>
        </w:rPr>
        <w:t xml:space="preserve">Thấy </w:t>
      </w:r>
      <w:r>
        <w:rPr>
          <w:spacing w:val="-4"/>
          <w:sz w:val="28"/>
          <w:szCs w:val="28"/>
        </w:rPr>
        <w:t xml:space="preserve">xe </w:t>
      </w:r>
      <w:r>
        <w:rPr>
          <w:spacing w:val="-10"/>
          <w:sz w:val="28"/>
          <w:szCs w:val="28"/>
        </w:rPr>
        <w:t xml:space="preserve">lu </w:t>
      </w:r>
      <w:r>
        <w:rPr>
          <w:spacing w:val="3"/>
          <w:sz w:val="28"/>
          <w:szCs w:val="28"/>
        </w:rPr>
        <w:t xml:space="preserve">đi </w:t>
      </w:r>
      <w:r>
        <w:rPr>
          <w:spacing w:val="-4"/>
          <w:sz w:val="28"/>
          <w:szCs w:val="28"/>
        </w:rPr>
        <w:t xml:space="preserve">chậm, xe </w:t>
      </w:r>
      <w:r>
        <w:rPr>
          <w:spacing w:val="4"/>
          <w:sz w:val="28"/>
          <w:szCs w:val="28"/>
        </w:rPr>
        <w:t xml:space="preserve">ca </w:t>
      </w:r>
      <w:r>
        <w:rPr>
          <w:spacing w:val="3"/>
          <w:sz w:val="28"/>
          <w:szCs w:val="28"/>
        </w:rPr>
        <w:t xml:space="preserve">đã </w:t>
      </w:r>
      <w:r>
        <w:rPr>
          <w:spacing w:val="-9"/>
          <w:sz w:val="28"/>
          <w:szCs w:val="28"/>
        </w:rPr>
        <w:t xml:space="preserve">làm </w:t>
      </w:r>
      <w:r>
        <w:rPr>
          <w:spacing w:val="-4"/>
          <w:sz w:val="28"/>
          <w:szCs w:val="28"/>
        </w:rPr>
        <w:t>gì?</w:t>
      </w:r>
    </w:p>
    <w:p w:rsidR="00317140" w:rsidRDefault="00317140" w:rsidP="00CB16C1">
      <w:pPr>
        <w:pStyle w:val="ListParagraph"/>
        <w:tabs>
          <w:tab w:val="left" w:pos="180"/>
          <w:tab w:val="left" w:pos="507"/>
        </w:tabs>
        <w:spacing w:before="249" w:line="424" w:lineRule="auto"/>
        <w:ind w:left="0"/>
        <w:rPr>
          <w:sz w:val="28"/>
          <w:szCs w:val="28"/>
        </w:rPr>
      </w:pPr>
      <w:r>
        <w:rPr>
          <w:sz w:val="28"/>
          <w:szCs w:val="28"/>
        </w:rPr>
        <w:t xml:space="preserve"> </w:t>
      </w:r>
      <w:r>
        <w:rPr>
          <w:spacing w:val="-4"/>
          <w:sz w:val="28"/>
          <w:szCs w:val="28"/>
        </w:rPr>
        <w:t xml:space="preserve">a- </w:t>
      </w:r>
      <w:r>
        <w:rPr>
          <w:sz w:val="28"/>
          <w:szCs w:val="28"/>
        </w:rPr>
        <w:t xml:space="preserve">Đỗ </w:t>
      </w:r>
      <w:r>
        <w:rPr>
          <w:spacing w:val="-9"/>
          <w:sz w:val="28"/>
          <w:szCs w:val="28"/>
        </w:rPr>
        <w:t xml:space="preserve">lại </w:t>
      </w:r>
      <w:r>
        <w:rPr>
          <w:spacing w:val="4"/>
          <w:sz w:val="28"/>
          <w:szCs w:val="28"/>
        </w:rPr>
        <w:t xml:space="preserve">để </w:t>
      </w:r>
      <w:r>
        <w:rPr>
          <w:sz w:val="28"/>
          <w:szCs w:val="28"/>
        </w:rPr>
        <w:t xml:space="preserve">đợi </w:t>
      </w:r>
      <w:r>
        <w:rPr>
          <w:spacing w:val="-4"/>
          <w:sz w:val="28"/>
          <w:szCs w:val="28"/>
        </w:rPr>
        <w:t xml:space="preserve">xe </w:t>
      </w:r>
      <w:r>
        <w:rPr>
          <w:spacing w:val="-10"/>
          <w:sz w:val="28"/>
          <w:szCs w:val="28"/>
        </w:rPr>
        <w:t xml:space="preserve">lu </w:t>
      </w:r>
      <w:r>
        <w:rPr>
          <w:spacing w:val="3"/>
          <w:sz w:val="28"/>
          <w:szCs w:val="28"/>
        </w:rPr>
        <w:t>đi</w:t>
      </w:r>
      <w:r>
        <w:rPr>
          <w:spacing w:val="29"/>
          <w:sz w:val="28"/>
          <w:szCs w:val="28"/>
        </w:rPr>
        <w:t xml:space="preserve"> </w:t>
      </w:r>
      <w:r>
        <w:rPr>
          <w:sz w:val="28"/>
          <w:szCs w:val="28"/>
        </w:rPr>
        <w:t>cùng</w:t>
      </w:r>
    </w:p>
    <w:p w:rsidR="004F6B3D" w:rsidRDefault="00317140" w:rsidP="00317140">
      <w:pPr>
        <w:pStyle w:val="BodyText"/>
        <w:tabs>
          <w:tab w:val="left" w:pos="180"/>
        </w:tabs>
        <w:spacing w:before="1" w:line="424" w:lineRule="auto"/>
        <w:ind w:left="0"/>
        <w:rPr>
          <w:lang w:val="vi-VN"/>
        </w:rPr>
      </w:pPr>
      <w:r>
        <w:t>b- Chế giễu xe lu đi chậm rồi phóng vụt lên</w:t>
      </w:r>
    </w:p>
    <w:p w:rsidR="00317140" w:rsidRDefault="00317140" w:rsidP="00317140">
      <w:pPr>
        <w:pStyle w:val="BodyText"/>
        <w:tabs>
          <w:tab w:val="left" w:pos="180"/>
        </w:tabs>
        <w:spacing w:before="1" w:line="424" w:lineRule="auto"/>
        <w:ind w:left="0"/>
      </w:pPr>
      <w:r>
        <w:t xml:space="preserve"> c- Động viên xe lu tiến lên đi nhanh hơn</w:t>
      </w:r>
    </w:p>
    <w:p w:rsidR="00347FBF" w:rsidRPr="00347FBF" w:rsidRDefault="00317140" w:rsidP="00317140">
      <w:pPr>
        <w:pStyle w:val="ListParagraph"/>
        <w:numPr>
          <w:ilvl w:val="0"/>
          <w:numId w:val="15"/>
        </w:numPr>
        <w:tabs>
          <w:tab w:val="left" w:pos="180"/>
          <w:tab w:val="left" w:pos="507"/>
        </w:tabs>
        <w:spacing w:before="1" w:line="424" w:lineRule="auto"/>
        <w:ind w:left="0" w:firstLine="0"/>
        <w:rPr>
          <w:sz w:val="28"/>
          <w:szCs w:val="28"/>
        </w:rPr>
      </w:pPr>
      <w:r>
        <w:rPr>
          <w:spacing w:val="-7"/>
          <w:sz w:val="28"/>
          <w:szCs w:val="28"/>
        </w:rPr>
        <w:t xml:space="preserve">Khi </w:t>
      </w:r>
      <w:r>
        <w:rPr>
          <w:spacing w:val="-4"/>
          <w:sz w:val="28"/>
          <w:szCs w:val="28"/>
        </w:rPr>
        <w:t xml:space="preserve">xe </w:t>
      </w:r>
      <w:r>
        <w:rPr>
          <w:spacing w:val="4"/>
          <w:sz w:val="28"/>
          <w:szCs w:val="28"/>
        </w:rPr>
        <w:t xml:space="preserve">ca </w:t>
      </w:r>
      <w:r>
        <w:rPr>
          <w:spacing w:val="-4"/>
          <w:sz w:val="28"/>
          <w:szCs w:val="28"/>
        </w:rPr>
        <w:t xml:space="preserve">không </w:t>
      </w:r>
      <w:r>
        <w:rPr>
          <w:spacing w:val="3"/>
          <w:sz w:val="28"/>
          <w:szCs w:val="28"/>
        </w:rPr>
        <w:t xml:space="preserve">đi </w:t>
      </w:r>
      <w:r>
        <w:rPr>
          <w:sz w:val="28"/>
          <w:szCs w:val="28"/>
        </w:rPr>
        <w:t xml:space="preserve">qua được chỗ đường </w:t>
      </w:r>
      <w:r>
        <w:rPr>
          <w:spacing w:val="4"/>
          <w:sz w:val="28"/>
          <w:szCs w:val="28"/>
        </w:rPr>
        <w:t xml:space="preserve">bị </w:t>
      </w:r>
      <w:r>
        <w:rPr>
          <w:spacing w:val="-4"/>
          <w:sz w:val="28"/>
          <w:szCs w:val="28"/>
        </w:rPr>
        <w:t xml:space="preserve">hỏng, xe </w:t>
      </w:r>
      <w:r>
        <w:rPr>
          <w:spacing w:val="-10"/>
          <w:sz w:val="28"/>
          <w:szCs w:val="28"/>
        </w:rPr>
        <w:t xml:space="preserve">lu </w:t>
      </w:r>
      <w:r>
        <w:rPr>
          <w:spacing w:val="3"/>
          <w:sz w:val="28"/>
          <w:szCs w:val="28"/>
        </w:rPr>
        <w:t xml:space="preserve">đã </w:t>
      </w:r>
      <w:r>
        <w:rPr>
          <w:spacing w:val="-9"/>
          <w:sz w:val="28"/>
          <w:szCs w:val="28"/>
        </w:rPr>
        <w:t xml:space="preserve">làm </w:t>
      </w:r>
      <w:r>
        <w:rPr>
          <w:spacing w:val="-4"/>
          <w:sz w:val="28"/>
          <w:szCs w:val="28"/>
        </w:rPr>
        <w:t>gì?</w:t>
      </w:r>
    </w:p>
    <w:p w:rsidR="00317140" w:rsidRDefault="00317140" w:rsidP="00CB16C1">
      <w:pPr>
        <w:pStyle w:val="ListParagraph"/>
        <w:tabs>
          <w:tab w:val="left" w:pos="180"/>
          <w:tab w:val="left" w:pos="507"/>
        </w:tabs>
        <w:spacing w:before="1" w:line="424" w:lineRule="auto"/>
        <w:ind w:left="0"/>
        <w:rPr>
          <w:sz w:val="28"/>
          <w:szCs w:val="28"/>
        </w:rPr>
      </w:pPr>
      <w:r>
        <w:rPr>
          <w:sz w:val="28"/>
          <w:szCs w:val="28"/>
        </w:rPr>
        <w:t xml:space="preserve"> </w:t>
      </w:r>
      <w:r>
        <w:rPr>
          <w:spacing w:val="-4"/>
          <w:sz w:val="28"/>
          <w:szCs w:val="28"/>
        </w:rPr>
        <w:t xml:space="preserve">a- </w:t>
      </w:r>
      <w:r>
        <w:rPr>
          <w:sz w:val="28"/>
          <w:szCs w:val="28"/>
        </w:rPr>
        <w:t xml:space="preserve">Chế </w:t>
      </w:r>
      <w:r>
        <w:rPr>
          <w:spacing w:val="-9"/>
          <w:sz w:val="28"/>
          <w:szCs w:val="28"/>
        </w:rPr>
        <w:t xml:space="preserve">giễu </w:t>
      </w:r>
      <w:r>
        <w:rPr>
          <w:spacing w:val="-4"/>
          <w:sz w:val="28"/>
          <w:szCs w:val="28"/>
        </w:rPr>
        <w:t xml:space="preserve">xe </w:t>
      </w:r>
      <w:r>
        <w:rPr>
          <w:spacing w:val="4"/>
          <w:sz w:val="28"/>
          <w:szCs w:val="28"/>
        </w:rPr>
        <w:t xml:space="preserve">ca </w:t>
      </w:r>
      <w:r>
        <w:rPr>
          <w:spacing w:val="-9"/>
          <w:sz w:val="28"/>
          <w:szCs w:val="28"/>
        </w:rPr>
        <w:t xml:space="preserve">kiêu </w:t>
      </w:r>
      <w:r>
        <w:rPr>
          <w:spacing w:val="-3"/>
          <w:sz w:val="28"/>
          <w:szCs w:val="28"/>
        </w:rPr>
        <w:t xml:space="preserve">căng, tưởng mình </w:t>
      </w:r>
      <w:r>
        <w:rPr>
          <w:spacing w:val="-10"/>
          <w:sz w:val="28"/>
          <w:szCs w:val="28"/>
        </w:rPr>
        <w:t>là</w:t>
      </w:r>
      <w:r>
        <w:rPr>
          <w:spacing w:val="-22"/>
          <w:sz w:val="28"/>
          <w:szCs w:val="28"/>
        </w:rPr>
        <w:t xml:space="preserve"> </w:t>
      </w:r>
      <w:r>
        <w:rPr>
          <w:spacing w:val="-5"/>
          <w:sz w:val="28"/>
          <w:szCs w:val="28"/>
        </w:rPr>
        <w:t>giỏi</w:t>
      </w:r>
    </w:p>
    <w:p w:rsidR="00CB16C1" w:rsidRDefault="00317140" w:rsidP="00317140">
      <w:pPr>
        <w:pStyle w:val="BodyText"/>
        <w:tabs>
          <w:tab w:val="left" w:pos="180"/>
        </w:tabs>
        <w:spacing w:before="1" w:line="424" w:lineRule="auto"/>
        <w:ind w:left="0"/>
        <w:rPr>
          <w:lang w:val="vi-VN"/>
        </w:rPr>
      </w:pPr>
      <w:r>
        <w:rPr>
          <w:spacing w:val="3"/>
        </w:rPr>
        <w:t xml:space="preserve">b- </w:t>
      </w:r>
      <w:r>
        <w:rPr>
          <w:spacing w:val="-6"/>
        </w:rPr>
        <w:t xml:space="preserve">Tiến </w:t>
      </w:r>
      <w:r>
        <w:rPr>
          <w:spacing w:val="-9"/>
        </w:rPr>
        <w:t xml:space="preserve">lên </w:t>
      </w:r>
      <w:r>
        <w:t xml:space="preserve">trước, </w:t>
      </w:r>
      <w:r>
        <w:rPr>
          <w:spacing w:val="4"/>
        </w:rPr>
        <w:t xml:space="preserve">bỏ </w:t>
      </w:r>
      <w:r>
        <w:rPr>
          <w:spacing w:val="-6"/>
        </w:rPr>
        <w:t xml:space="preserve">mặc </w:t>
      </w:r>
      <w:r>
        <w:rPr>
          <w:spacing w:val="-4"/>
        </w:rPr>
        <w:t xml:space="preserve">xe </w:t>
      </w:r>
      <w:r>
        <w:rPr>
          <w:spacing w:val="4"/>
        </w:rPr>
        <w:t xml:space="preserve">ca </w:t>
      </w:r>
      <w:r>
        <w:t>ở tít đằng sau</w:t>
      </w:r>
    </w:p>
    <w:p w:rsidR="00317140" w:rsidRDefault="00317140" w:rsidP="00317140">
      <w:pPr>
        <w:pStyle w:val="BodyText"/>
        <w:tabs>
          <w:tab w:val="left" w:pos="180"/>
        </w:tabs>
        <w:spacing w:before="1" w:line="424" w:lineRule="auto"/>
        <w:ind w:left="0"/>
      </w:pPr>
      <w:r>
        <w:t xml:space="preserve"> </w:t>
      </w:r>
      <w:r>
        <w:rPr>
          <w:spacing w:val="4"/>
        </w:rPr>
        <w:t xml:space="preserve">c- </w:t>
      </w:r>
      <w:r>
        <w:rPr>
          <w:spacing w:val="-6"/>
        </w:rPr>
        <w:t xml:space="preserve">Lăn </w:t>
      </w:r>
      <w:r>
        <w:t xml:space="preserve">qua </w:t>
      </w:r>
      <w:r>
        <w:rPr>
          <w:spacing w:val="-9"/>
        </w:rPr>
        <w:t xml:space="preserve">lăn </w:t>
      </w:r>
      <w:r>
        <w:rPr>
          <w:spacing w:val="-8"/>
        </w:rPr>
        <w:t xml:space="preserve">lại </w:t>
      </w:r>
      <w:r>
        <w:t xml:space="preserve">đường </w:t>
      </w:r>
      <w:r>
        <w:rPr>
          <w:spacing w:val="-3"/>
        </w:rPr>
        <w:t xml:space="preserve">phẳng </w:t>
      </w:r>
      <w:r>
        <w:rPr>
          <w:spacing w:val="-10"/>
        </w:rPr>
        <w:t xml:space="preserve">lì </w:t>
      </w:r>
      <w:r>
        <w:t xml:space="preserve">cho </w:t>
      </w:r>
      <w:r>
        <w:rPr>
          <w:spacing w:val="-4"/>
        </w:rPr>
        <w:t xml:space="preserve">xe </w:t>
      </w:r>
      <w:r>
        <w:rPr>
          <w:spacing w:val="4"/>
        </w:rPr>
        <w:t>ca</w:t>
      </w:r>
      <w:r>
        <w:rPr>
          <w:spacing w:val="73"/>
        </w:rPr>
        <w:t xml:space="preserve"> </w:t>
      </w:r>
      <w:r>
        <w:rPr>
          <w:spacing w:val="3"/>
        </w:rPr>
        <w:t>đi</w:t>
      </w:r>
    </w:p>
    <w:p w:rsidR="00CB16C1" w:rsidRPr="00CB16C1" w:rsidRDefault="00317140" w:rsidP="00CB16C1">
      <w:pPr>
        <w:pStyle w:val="ListParagraph"/>
        <w:numPr>
          <w:ilvl w:val="0"/>
          <w:numId w:val="15"/>
        </w:numPr>
        <w:tabs>
          <w:tab w:val="left" w:pos="180"/>
          <w:tab w:val="left" w:pos="507"/>
        </w:tabs>
        <w:spacing w:before="1" w:line="424" w:lineRule="auto"/>
        <w:ind w:left="0" w:firstLine="0"/>
        <w:rPr>
          <w:sz w:val="28"/>
          <w:szCs w:val="28"/>
        </w:rPr>
      </w:pPr>
      <w:r>
        <w:rPr>
          <w:spacing w:val="-3"/>
          <w:sz w:val="28"/>
          <w:szCs w:val="28"/>
        </w:rPr>
        <w:t xml:space="preserve">Theo </w:t>
      </w:r>
      <w:r>
        <w:rPr>
          <w:spacing w:val="-7"/>
          <w:sz w:val="28"/>
          <w:szCs w:val="28"/>
        </w:rPr>
        <w:t xml:space="preserve">em, lời khuyên </w:t>
      </w:r>
      <w:r>
        <w:rPr>
          <w:spacing w:val="-5"/>
          <w:sz w:val="28"/>
          <w:szCs w:val="28"/>
        </w:rPr>
        <w:t xml:space="preserve">nào </w:t>
      </w:r>
      <w:r>
        <w:rPr>
          <w:sz w:val="28"/>
          <w:szCs w:val="28"/>
        </w:rPr>
        <w:t xml:space="preserve">dưới đây phù hợp </w:t>
      </w:r>
      <w:r>
        <w:rPr>
          <w:spacing w:val="-6"/>
          <w:sz w:val="28"/>
          <w:szCs w:val="28"/>
        </w:rPr>
        <w:t xml:space="preserve">nhất </w:t>
      </w:r>
      <w:r>
        <w:rPr>
          <w:spacing w:val="-3"/>
          <w:sz w:val="28"/>
          <w:szCs w:val="28"/>
        </w:rPr>
        <w:t xml:space="preserve">với </w:t>
      </w:r>
      <w:r>
        <w:rPr>
          <w:sz w:val="28"/>
          <w:szCs w:val="28"/>
        </w:rPr>
        <w:t xml:space="preserve">nội </w:t>
      </w:r>
      <w:r>
        <w:rPr>
          <w:spacing w:val="-3"/>
          <w:sz w:val="28"/>
          <w:szCs w:val="28"/>
        </w:rPr>
        <w:t xml:space="preserve">dung </w:t>
      </w:r>
      <w:r>
        <w:rPr>
          <w:sz w:val="28"/>
          <w:szCs w:val="28"/>
        </w:rPr>
        <w:t xml:space="preserve">câu </w:t>
      </w:r>
      <w:r>
        <w:rPr>
          <w:spacing w:val="-4"/>
          <w:sz w:val="28"/>
          <w:szCs w:val="28"/>
        </w:rPr>
        <w:t>chuyện?</w:t>
      </w:r>
    </w:p>
    <w:p w:rsidR="00317140" w:rsidRPr="00CB16C1" w:rsidRDefault="00317140" w:rsidP="00CB16C1">
      <w:pPr>
        <w:pStyle w:val="ListParagraph"/>
        <w:tabs>
          <w:tab w:val="left" w:pos="180"/>
          <w:tab w:val="left" w:pos="507"/>
        </w:tabs>
        <w:spacing w:before="1" w:line="424" w:lineRule="auto"/>
        <w:ind w:left="0"/>
        <w:rPr>
          <w:sz w:val="28"/>
          <w:szCs w:val="28"/>
        </w:rPr>
      </w:pPr>
      <w:r w:rsidRPr="00CB16C1">
        <w:rPr>
          <w:sz w:val="28"/>
          <w:szCs w:val="28"/>
        </w:rPr>
        <w:t xml:space="preserve"> </w:t>
      </w:r>
      <w:r w:rsidRPr="00CB16C1">
        <w:rPr>
          <w:spacing w:val="-4"/>
          <w:sz w:val="28"/>
          <w:szCs w:val="28"/>
        </w:rPr>
        <w:t xml:space="preserve">a- Không </w:t>
      </w:r>
      <w:r w:rsidRPr="00CB16C1">
        <w:rPr>
          <w:spacing w:val="-5"/>
          <w:sz w:val="28"/>
          <w:szCs w:val="28"/>
        </w:rPr>
        <w:t xml:space="preserve">nên </w:t>
      </w:r>
      <w:r w:rsidRPr="00CB16C1">
        <w:rPr>
          <w:spacing w:val="5"/>
          <w:sz w:val="28"/>
          <w:szCs w:val="28"/>
        </w:rPr>
        <w:t xml:space="preserve">coi </w:t>
      </w:r>
      <w:r w:rsidRPr="00CB16C1">
        <w:rPr>
          <w:spacing w:val="-4"/>
          <w:sz w:val="28"/>
          <w:szCs w:val="28"/>
        </w:rPr>
        <w:t xml:space="preserve">thường và </w:t>
      </w:r>
      <w:r w:rsidRPr="00CB16C1">
        <w:rPr>
          <w:sz w:val="28"/>
          <w:szCs w:val="28"/>
        </w:rPr>
        <w:t xml:space="preserve">chế </w:t>
      </w:r>
      <w:r w:rsidRPr="00CB16C1">
        <w:rPr>
          <w:spacing w:val="-9"/>
          <w:sz w:val="28"/>
          <w:szCs w:val="28"/>
        </w:rPr>
        <w:t xml:space="preserve">giễu </w:t>
      </w:r>
      <w:r w:rsidRPr="00CB16C1">
        <w:rPr>
          <w:spacing w:val="-5"/>
          <w:sz w:val="28"/>
          <w:szCs w:val="28"/>
        </w:rPr>
        <w:t>người</w:t>
      </w:r>
      <w:r w:rsidRPr="00CB16C1">
        <w:rPr>
          <w:spacing w:val="9"/>
          <w:sz w:val="28"/>
          <w:szCs w:val="28"/>
        </w:rPr>
        <w:t xml:space="preserve"> </w:t>
      </w:r>
      <w:r w:rsidRPr="00CB16C1">
        <w:rPr>
          <w:spacing w:val="-3"/>
          <w:sz w:val="28"/>
          <w:szCs w:val="28"/>
        </w:rPr>
        <w:t>khác.</w:t>
      </w:r>
    </w:p>
    <w:p w:rsidR="00317140" w:rsidRDefault="00317140" w:rsidP="00317140">
      <w:pPr>
        <w:pStyle w:val="ListParagraph"/>
        <w:numPr>
          <w:ilvl w:val="0"/>
          <w:numId w:val="16"/>
        </w:numPr>
        <w:tabs>
          <w:tab w:val="left" w:pos="180"/>
          <w:tab w:val="left" w:pos="522"/>
        </w:tabs>
        <w:spacing w:before="2"/>
        <w:ind w:left="0" w:firstLine="0"/>
        <w:rPr>
          <w:sz w:val="28"/>
          <w:szCs w:val="28"/>
        </w:rPr>
      </w:pPr>
      <w:r>
        <w:rPr>
          <w:spacing w:val="-4"/>
          <w:sz w:val="28"/>
          <w:szCs w:val="28"/>
        </w:rPr>
        <w:t xml:space="preserve">Không </w:t>
      </w:r>
      <w:r>
        <w:rPr>
          <w:spacing w:val="-5"/>
          <w:sz w:val="28"/>
          <w:szCs w:val="28"/>
        </w:rPr>
        <w:t xml:space="preserve">nên </w:t>
      </w:r>
      <w:r>
        <w:rPr>
          <w:spacing w:val="-9"/>
          <w:sz w:val="28"/>
          <w:szCs w:val="28"/>
        </w:rPr>
        <w:t xml:space="preserve">kiêu </w:t>
      </w:r>
      <w:r>
        <w:rPr>
          <w:sz w:val="28"/>
          <w:szCs w:val="28"/>
        </w:rPr>
        <w:t xml:space="preserve">căng </w:t>
      </w:r>
      <w:r>
        <w:rPr>
          <w:spacing w:val="-4"/>
          <w:sz w:val="28"/>
          <w:szCs w:val="28"/>
        </w:rPr>
        <w:t xml:space="preserve">và </w:t>
      </w:r>
      <w:r>
        <w:rPr>
          <w:spacing w:val="5"/>
          <w:sz w:val="28"/>
          <w:szCs w:val="28"/>
        </w:rPr>
        <w:t xml:space="preserve">coi </w:t>
      </w:r>
      <w:r>
        <w:rPr>
          <w:spacing w:val="-4"/>
          <w:sz w:val="28"/>
          <w:szCs w:val="28"/>
        </w:rPr>
        <w:t xml:space="preserve">thường </w:t>
      </w:r>
      <w:r>
        <w:rPr>
          <w:sz w:val="28"/>
          <w:szCs w:val="28"/>
        </w:rPr>
        <w:t>mọi</w:t>
      </w:r>
      <w:r>
        <w:rPr>
          <w:spacing w:val="-18"/>
          <w:sz w:val="28"/>
          <w:szCs w:val="28"/>
        </w:rPr>
        <w:t xml:space="preserve"> </w:t>
      </w:r>
      <w:r>
        <w:rPr>
          <w:spacing w:val="-11"/>
          <w:sz w:val="28"/>
          <w:szCs w:val="28"/>
        </w:rPr>
        <w:t>người.</w:t>
      </w:r>
    </w:p>
    <w:p w:rsidR="00317140" w:rsidRDefault="00317140" w:rsidP="00317140">
      <w:pPr>
        <w:tabs>
          <w:tab w:val="left" w:pos="180"/>
        </w:tabs>
        <w:rPr>
          <w:sz w:val="28"/>
          <w:szCs w:val="28"/>
        </w:rPr>
        <w:sectPr w:rsidR="00317140">
          <w:type w:val="continuous"/>
          <w:pgSz w:w="11910" w:h="16850"/>
          <w:pgMar w:top="1320" w:right="340" w:bottom="1260" w:left="1220" w:header="720" w:footer="720" w:gutter="0"/>
          <w:cols w:space="720"/>
        </w:sectPr>
      </w:pPr>
    </w:p>
    <w:p w:rsidR="00317140" w:rsidRDefault="00317140" w:rsidP="00317140">
      <w:pPr>
        <w:pStyle w:val="ListParagraph"/>
        <w:numPr>
          <w:ilvl w:val="0"/>
          <w:numId w:val="16"/>
        </w:numPr>
        <w:tabs>
          <w:tab w:val="left" w:pos="180"/>
          <w:tab w:val="left" w:pos="507"/>
        </w:tabs>
        <w:spacing w:before="97"/>
        <w:ind w:left="0" w:firstLine="0"/>
        <w:rPr>
          <w:sz w:val="28"/>
          <w:szCs w:val="28"/>
        </w:rPr>
      </w:pPr>
      <w:r>
        <w:rPr>
          <w:spacing w:val="-4"/>
          <w:sz w:val="28"/>
          <w:szCs w:val="28"/>
        </w:rPr>
        <w:lastRenderedPageBreak/>
        <w:t xml:space="preserve">Không </w:t>
      </w:r>
      <w:r>
        <w:rPr>
          <w:spacing w:val="-5"/>
          <w:sz w:val="28"/>
          <w:szCs w:val="28"/>
        </w:rPr>
        <w:t xml:space="preserve">nên </w:t>
      </w:r>
      <w:r>
        <w:rPr>
          <w:sz w:val="28"/>
          <w:szCs w:val="28"/>
        </w:rPr>
        <w:t xml:space="preserve">tự </w:t>
      </w:r>
      <w:r>
        <w:rPr>
          <w:spacing w:val="5"/>
          <w:sz w:val="28"/>
          <w:szCs w:val="28"/>
        </w:rPr>
        <w:t xml:space="preserve">coi </w:t>
      </w:r>
      <w:r>
        <w:rPr>
          <w:spacing w:val="-3"/>
          <w:sz w:val="28"/>
          <w:szCs w:val="28"/>
        </w:rPr>
        <w:t xml:space="preserve">mình </w:t>
      </w:r>
      <w:r>
        <w:rPr>
          <w:spacing w:val="-6"/>
          <w:sz w:val="28"/>
          <w:szCs w:val="28"/>
        </w:rPr>
        <w:t xml:space="preserve">luôn </w:t>
      </w:r>
      <w:r>
        <w:rPr>
          <w:spacing w:val="-5"/>
          <w:sz w:val="28"/>
          <w:szCs w:val="28"/>
        </w:rPr>
        <w:t xml:space="preserve">giỏi </w:t>
      </w:r>
      <w:r>
        <w:rPr>
          <w:spacing w:val="-3"/>
          <w:sz w:val="28"/>
          <w:szCs w:val="28"/>
        </w:rPr>
        <w:t xml:space="preserve">hơn </w:t>
      </w:r>
      <w:r>
        <w:rPr>
          <w:sz w:val="28"/>
          <w:szCs w:val="28"/>
        </w:rPr>
        <w:t>mọi</w:t>
      </w:r>
      <w:r>
        <w:rPr>
          <w:spacing w:val="-33"/>
          <w:sz w:val="28"/>
          <w:szCs w:val="28"/>
        </w:rPr>
        <w:t xml:space="preserve"> </w:t>
      </w:r>
      <w:r>
        <w:rPr>
          <w:spacing w:val="-11"/>
          <w:sz w:val="28"/>
          <w:szCs w:val="28"/>
        </w:rPr>
        <w:t>người.</w:t>
      </w:r>
    </w:p>
    <w:p w:rsidR="00317140" w:rsidRDefault="00317140" w:rsidP="00317140">
      <w:pPr>
        <w:pStyle w:val="BodyText"/>
        <w:tabs>
          <w:tab w:val="left" w:pos="180"/>
        </w:tabs>
        <w:spacing w:before="234" w:line="290" w:lineRule="auto"/>
        <w:ind w:left="0"/>
      </w:pPr>
      <w:r>
        <w:rPr>
          <w:b/>
        </w:rPr>
        <w:t xml:space="preserve">(4). </w:t>
      </w:r>
      <w:r>
        <w:t>Từ nào dưới đây có thể thay thế cho từ “phẳng lì” (trong câu "Khi đám đá hộc … cho phẳng lì.")?</w:t>
      </w:r>
    </w:p>
    <w:p w:rsidR="00317140" w:rsidRDefault="00317140" w:rsidP="00317140">
      <w:pPr>
        <w:pStyle w:val="BodyText"/>
        <w:tabs>
          <w:tab w:val="left" w:pos="180"/>
        </w:tabs>
        <w:spacing w:before="182" w:line="424" w:lineRule="auto"/>
        <w:ind w:left="0"/>
      </w:pPr>
      <w:r>
        <w:t xml:space="preserve">a- phẳng lặng </w:t>
      </w:r>
      <w:r w:rsidR="00CB16C1">
        <w:rPr>
          <w:lang w:val="vi-VN"/>
        </w:rPr>
        <w:t xml:space="preserve">                     </w:t>
      </w:r>
      <w:r>
        <w:t>b- bằng phẳng</w:t>
      </w:r>
      <w:r w:rsidR="00CB16C1">
        <w:rPr>
          <w:lang w:val="vi-VN"/>
        </w:rPr>
        <w:t xml:space="preserve">                       </w:t>
      </w:r>
      <w:r>
        <w:t xml:space="preserve"> c- phẳng phiu</w:t>
      </w:r>
    </w:p>
    <w:p w:rsidR="00317140" w:rsidRDefault="00317140" w:rsidP="00317140">
      <w:pPr>
        <w:pStyle w:val="Heading1"/>
        <w:tabs>
          <w:tab w:val="left" w:pos="180"/>
        </w:tabs>
        <w:spacing w:before="1"/>
      </w:pPr>
      <w:r>
        <w:t>II- Bài tập về Chính tả, Luyện từ và câu, Tập làm văn</w:t>
      </w:r>
    </w:p>
    <w:p w:rsidR="00317140" w:rsidRDefault="00317140" w:rsidP="00317140">
      <w:pPr>
        <w:pStyle w:val="ListParagraph"/>
        <w:numPr>
          <w:ilvl w:val="0"/>
          <w:numId w:val="17"/>
        </w:numPr>
        <w:tabs>
          <w:tab w:val="left" w:pos="180"/>
          <w:tab w:val="left" w:pos="507"/>
        </w:tabs>
        <w:spacing w:before="249"/>
        <w:ind w:left="0" w:firstLine="0"/>
        <w:rPr>
          <w:sz w:val="28"/>
          <w:szCs w:val="28"/>
        </w:rPr>
      </w:pPr>
      <w:r>
        <w:rPr>
          <w:spacing w:val="-10"/>
          <w:sz w:val="28"/>
          <w:szCs w:val="28"/>
        </w:rPr>
        <w:t xml:space="preserve">Viết </w:t>
      </w:r>
      <w:r>
        <w:rPr>
          <w:spacing w:val="-9"/>
          <w:sz w:val="28"/>
          <w:szCs w:val="28"/>
        </w:rPr>
        <w:t xml:space="preserve">lại </w:t>
      </w:r>
      <w:r>
        <w:rPr>
          <w:sz w:val="28"/>
          <w:szCs w:val="28"/>
        </w:rPr>
        <w:t xml:space="preserve">các từ </w:t>
      </w:r>
      <w:r>
        <w:rPr>
          <w:spacing w:val="-6"/>
          <w:sz w:val="28"/>
          <w:szCs w:val="28"/>
        </w:rPr>
        <w:t xml:space="preserve">ngữ </w:t>
      </w:r>
      <w:r>
        <w:rPr>
          <w:spacing w:val="-5"/>
          <w:sz w:val="28"/>
          <w:szCs w:val="28"/>
        </w:rPr>
        <w:t xml:space="preserve">vào </w:t>
      </w:r>
      <w:r>
        <w:rPr>
          <w:sz w:val="28"/>
          <w:szCs w:val="28"/>
        </w:rPr>
        <w:t xml:space="preserve">chỗ </w:t>
      </w:r>
      <w:r>
        <w:rPr>
          <w:spacing w:val="-3"/>
          <w:sz w:val="28"/>
          <w:szCs w:val="28"/>
        </w:rPr>
        <w:t xml:space="preserve">trống </w:t>
      </w:r>
      <w:r>
        <w:rPr>
          <w:sz w:val="28"/>
          <w:szCs w:val="28"/>
        </w:rPr>
        <w:t xml:space="preserve">sau </w:t>
      </w:r>
      <w:r>
        <w:rPr>
          <w:spacing w:val="-6"/>
          <w:sz w:val="28"/>
          <w:szCs w:val="28"/>
        </w:rPr>
        <w:t xml:space="preserve">khi </w:t>
      </w:r>
      <w:r>
        <w:rPr>
          <w:spacing w:val="3"/>
          <w:sz w:val="28"/>
          <w:szCs w:val="28"/>
        </w:rPr>
        <w:t xml:space="preserve">đã </w:t>
      </w:r>
      <w:r>
        <w:rPr>
          <w:spacing w:val="-4"/>
          <w:sz w:val="28"/>
          <w:szCs w:val="28"/>
        </w:rPr>
        <w:t xml:space="preserve">điền </w:t>
      </w:r>
      <w:r>
        <w:rPr>
          <w:spacing w:val="-3"/>
          <w:sz w:val="28"/>
          <w:szCs w:val="28"/>
        </w:rPr>
        <w:t>đúng</w:t>
      </w:r>
      <w:r>
        <w:rPr>
          <w:spacing w:val="-35"/>
          <w:sz w:val="28"/>
          <w:szCs w:val="28"/>
        </w:rPr>
        <w:t>:</w:t>
      </w:r>
    </w:p>
    <w:p w:rsidR="00317140" w:rsidRDefault="00317140" w:rsidP="00317140">
      <w:pPr>
        <w:pStyle w:val="ListParagraph"/>
        <w:numPr>
          <w:ilvl w:val="0"/>
          <w:numId w:val="18"/>
        </w:numPr>
        <w:tabs>
          <w:tab w:val="left" w:pos="180"/>
          <w:tab w:val="left" w:pos="507"/>
        </w:tabs>
        <w:ind w:left="0" w:firstLine="0"/>
        <w:rPr>
          <w:b/>
          <w:sz w:val="28"/>
          <w:szCs w:val="28"/>
        </w:rPr>
      </w:pPr>
      <w:r>
        <w:rPr>
          <w:b/>
          <w:sz w:val="28"/>
          <w:szCs w:val="28"/>
        </w:rPr>
        <w:t xml:space="preserve">iên </w:t>
      </w:r>
      <w:r>
        <w:rPr>
          <w:sz w:val="28"/>
          <w:szCs w:val="28"/>
        </w:rPr>
        <w:t>hoặc</w:t>
      </w:r>
      <w:r>
        <w:rPr>
          <w:spacing w:val="-5"/>
          <w:sz w:val="28"/>
          <w:szCs w:val="28"/>
        </w:rPr>
        <w:t xml:space="preserve"> </w:t>
      </w:r>
      <w:r>
        <w:rPr>
          <w:b/>
          <w:sz w:val="28"/>
          <w:szCs w:val="28"/>
        </w:rPr>
        <w:t>yên</w:t>
      </w:r>
    </w:p>
    <w:p w:rsidR="00317140" w:rsidRDefault="00317140" w:rsidP="00317140">
      <w:pPr>
        <w:pStyle w:val="BodyText"/>
        <w:tabs>
          <w:tab w:val="left" w:pos="180"/>
        </w:tabs>
        <w:spacing w:before="2"/>
        <w:ind w:left="0"/>
        <w:rPr>
          <w:b/>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770"/>
        <w:gridCol w:w="3754"/>
      </w:tblGrid>
      <w:tr w:rsidR="00317140" w:rsidTr="00890BB3">
        <w:trPr>
          <w:trHeight w:val="315"/>
        </w:trPr>
        <w:tc>
          <w:tcPr>
            <w:tcW w:w="3770" w:type="dxa"/>
          </w:tcPr>
          <w:p w:rsidR="00317140" w:rsidRDefault="00317140" w:rsidP="00890BB3">
            <w:pPr>
              <w:pStyle w:val="TableParagraph"/>
              <w:tabs>
                <w:tab w:val="left" w:pos="180"/>
              </w:tabs>
              <w:spacing w:line="286" w:lineRule="exact"/>
              <w:ind w:left="0"/>
              <w:rPr>
                <w:sz w:val="28"/>
                <w:szCs w:val="28"/>
              </w:rPr>
            </w:pPr>
            <w:r>
              <w:rPr>
                <w:sz w:val="28"/>
                <w:szCs w:val="28"/>
              </w:rPr>
              <w:t>- l…….. hoan / ……………</w:t>
            </w:r>
          </w:p>
        </w:tc>
        <w:tc>
          <w:tcPr>
            <w:tcW w:w="3754" w:type="dxa"/>
          </w:tcPr>
          <w:p w:rsidR="00317140" w:rsidRDefault="00317140" w:rsidP="00890BB3">
            <w:pPr>
              <w:pStyle w:val="TableParagraph"/>
              <w:tabs>
                <w:tab w:val="left" w:pos="180"/>
              </w:tabs>
              <w:spacing w:line="286" w:lineRule="exact"/>
              <w:ind w:left="0"/>
              <w:rPr>
                <w:sz w:val="28"/>
                <w:szCs w:val="28"/>
              </w:rPr>
            </w:pPr>
            <w:r>
              <w:rPr>
                <w:sz w:val="28"/>
                <w:szCs w:val="28"/>
              </w:rPr>
              <w:t>- ….. vui/…………….</w:t>
            </w:r>
          </w:p>
        </w:tc>
      </w:tr>
      <w:tr w:rsidR="00317140" w:rsidTr="00890BB3">
        <w:trPr>
          <w:trHeight w:val="330"/>
        </w:trPr>
        <w:tc>
          <w:tcPr>
            <w:tcW w:w="3770" w:type="dxa"/>
          </w:tcPr>
          <w:p w:rsidR="00317140" w:rsidRDefault="00317140" w:rsidP="00890BB3">
            <w:pPr>
              <w:pStyle w:val="TableParagraph"/>
              <w:tabs>
                <w:tab w:val="left" w:pos="180"/>
              </w:tabs>
              <w:ind w:left="0"/>
              <w:rPr>
                <w:sz w:val="28"/>
                <w:szCs w:val="28"/>
              </w:rPr>
            </w:pPr>
            <w:r>
              <w:rPr>
                <w:sz w:val="28"/>
                <w:szCs w:val="28"/>
              </w:rPr>
              <w:t>- …... …lặng/ ……………..</w:t>
            </w:r>
          </w:p>
        </w:tc>
        <w:tc>
          <w:tcPr>
            <w:tcW w:w="3754" w:type="dxa"/>
          </w:tcPr>
          <w:p w:rsidR="00317140" w:rsidRDefault="00317140" w:rsidP="00890BB3">
            <w:pPr>
              <w:pStyle w:val="TableParagraph"/>
              <w:tabs>
                <w:tab w:val="left" w:pos="180"/>
              </w:tabs>
              <w:ind w:left="0"/>
              <w:rPr>
                <w:sz w:val="28"/>
                <w:szCs w:val="28"/>
              </w:rPr>
            </w:pPr>
            <w:r>
              <w:rPr>
                <w:sz w:val="28"/>
                <w:szCs w:val="28"/>
              </w:rPr>
              <w:t>-v…. phấn / …………</w:t>
            </w:r>
          </w:p>
        </w:tc>
      </w:tr>
    </w:tbl>
    <w:p w:rsidR="00317140" w:rsidRDefault="00317140" w:rsidP="00317140">
      <w:pPr>
        <w:pStyle w:val="BodyText"/>
        <w:tabs>
          <w:tab w:val="left" w:pos="180"/>
        </w:tabs>
        <w:ind w:left="0"/>
        <w:rPr>
          <w:b/>
        </w:rPr>
      </w:pPr>
    </w:p>
    <w:p w:rsidR="00317140" w:rsidRDefault="00317140" w:rsidP="00317140">
      <w:pPr>
        <w:pStyle w:val="ListParagraph"/>
        <w:numPr>
          <w:ilvl w:val="0"/>
          <w:numId w:val="18"/>
        </w:numPr>
        <w:tabs>
          <w:tab w:val="left" w:pos="180"/>
          <w:tab w:val="left" w:pos="522"/>
        </w:tabs>
        <w:spacing w:before="196"/>
        <w:ind w:left="0" w:firstLine="0"/>
        <w:rPr>
          <w:sz w:val="28"/>
          <w:szCs w:val="28"/>
        </w:rPr>
      </w:pPr>
      <w:r>
        <w:rPr>
          <w:sz w:val="28"/>
          <w:szCs w:val="28"/>
        </w:rPr>
        <w:t>r hoặc</w:t>
      </w:r>
      <w:r>
        <w:rPr>
          <w:spacing w:val="-3"/>
          <w:sz w:val="28"/>
          <w:szCs w:val="28"/>
        </w:rPr>
        <w:t xml:space="preserve"> </w:t>
      </w:r>
      <w:r>
        <w:rPr>
          <w:sz w:val="28"/>
          <w:szCs w:val="28"/>
        </w:rPr>
        <w:t>d,gi</w:t>
      </w:r>
    </w:p>
    <w:p w:rsidR="00317140" w:rsidRDefault="00317140" w:rsidP="00317140">
      <w:pPr>
        <w:pStyle w:val="ListParagraph"/>
        <w:numPr>
          <w:ilvl w:val="0"/>
          <w:numId w:val="10"/>
        </w:numPr>
        <w:tabs>
          <w:tab w:val="left" w:pos="180"/>
          <w:tab w:val="left" w:pos="387"/>
        </w:tabs>
        <w:spacing w:before="249"/>
        <w:ind w:left="0" w:firstLine="0"/>
        <w:rPr>
          <w:sz w:val="28"/>
          <w:szCs w:val="28"/>
        </w:rPr>
      </w:pPr>
      <w:r>
        <w:rPr>
          <w:sz w:val="28"/>
          <w:szCs w:val="28"/>
        </w:rPr>
        <w:t xml:space="preserve">….. </w:t>
      </w:r>
      <w:r>
        <w:rPr>
          <w:spacing w:val="-5"/>
          <w:sz w:val="28"/>
          <w:szCs w:val="28"/>
        </w:rPr>
        <w:t xml:space="preserve">ành </w:t>
      </w:r>
      <w:r>
        <w:rPr>
          <w:spacing w:val="4"/>
          <w:sz w:val="28"/>
          <w:szCs w:val="28"/>
        </w:rPr>
        <w:t xml:space="preserve">đồ </w:t>
      </w:r>
      <w:r>
        <w:rPr>
          <w:sz w:val="28"/>
          <w:szCs w:val="28"/>
        </w:rPr>
        <w:t>chơi cho</w:t>
      </w:r>
      <w:r>
        <w:rPr>
          <w:spacing w:val="-27"/>
          <w:sz w:val="28"/>
          <w:szCs w:val="28"/>
        </w:rPr>
        <w:t xml:space="preserve"> </w:t>
      </w:r>
      <w:r>
        <w:rPr>
          <w:sz w:val="28"/>
          <w:szCs w:val="28"/>
        </w:rPr>
        <w:t>bé/……………….</w:t>
      </w:r>
    </w:p>
    <w:p w:rsidR="00317140" w:rsidRDefault="00317140" w:rsidP="00317140">
      <w:pPr>
        <w:pStyle w:val="ListParagraph"/>
        <w:numPr>
          <w:ilvl w:val="0"/>
          <w:numId w:val="10"/>
        </w:numPr>
        <w:tabs>
          <w:tab w:val="left" w:pos="180"/>
          <w:tab w:val="left" w:pos="387"/>
        </w:tabs>
        <w:ind w:left="0" w:firstLine="0"/>
        <w:rPr>
          <w:sz w:val="28"/>
          <w:szCs w:val="28"/>
        </w:rPr>
      </w:pPr>
      <w:r>
        <w:rPr>
          <w:sz w:val="28"/>
          <w:szCs w:val="28"/>
        </w:rPr>
        <w:t xml:space="preserve">…. </w:t>
      </w:r>
      <w:r>
        <w:rPr>
          <w:spacing w:val="-5"/>
          <w:sz w:val="28"/>
          <w:szCs w:val="28"/>
        </w:rPr>
        <w:t xml:space="preserve">ành </w:t>
      </w:r>
      <w:r>
        <w:rPr>
          <w:sz w:val="28"/>
          <w:szCs w:val="28"/>
        </w:rPr>
        <w:t xml:space="preserve">phần </w:t>
      </w:r>
      <w:r>
        <w:rPr>
          <w:spacing w:val="-6"/>
          <w:sz w:val="28"/>
          <w:szCs w:val="28"/>
        </w:rPr>
        <w:t>thắng/</w:t>
      </w:r>
      <w:r>
        <w:rPr>
          <w:spacing w:val="26"/>
          <w:sz w:val="28"/>
          <w:szCs w:val="28"/>
        </w:rPr>
        <w:t xml:space="preserve"> </w:t>
      </w:r>
      <w:r>
        <w:rPr>
          <w:sz w:val="28"/>
          <w:szCs w:val="28"/>
        </w:rPr>
        <w:t>…………………..</w:t>
      </w:r>
    </w:p>
    <w:p w:rsidR="00317140" w:rsidRDefault="00317140" w:rsidP="00317140">
      <w:pPr>
        <w:pStyle w:val="BodyText"/>
        <w:tabs>
          <w:tab w:val="left" w:pos="180"/>
        </w:tabs>
        <w:spacing w:before="249"/>
        <w:ind w:left="0"/>
      </w:pPr>
      <w:r>
        <w:t>- đọc …. ất….õ… àng/…………………</w:t>
      </w:r>
    </w:p>
    <w:p w:rsidR="00317140" w:rsidRDefault="00317140" w:rsidP="00317140">
      <w:pPr>
        <w:pStyle w:val="ListParagraph"/>
        <w:numPr>
          <w:ilvl w:val="0"/>
          <w:numId w:val="18"/>
        </w:numPr>
        <w:tabs>
          <w:tab w:val="left" w:pos="180"/>
          <w:tab w:val="left" w:pos="507"/>
        </w:tabs>
        <w:spacing w:before="263"/>
        <w:ind w:left="0" w:firstLine="0"/>
        <w:rPr>
          <w:b/>
          <w:sz w:val="28"/>
          <w:szCs w:val="28"/>
        </w:rPr>
      </w:pPr>
      <w:r>
        <w:rPr>
          <w:b/>
          <w:spacing w:val="3"/>
          <w:sz w:val="28"/>
          <w:szCs w:val="28"/>
        </w:rPr>
        <w:t xml:space="preserve">ân </w:t>
      </w:r>
      <w:r>
        <w:rPr>
          <w:sz w:val="28"/>
          <w:szCs w:val="28"/>
        </w:rPr>
        <w:t>hoặc</w:t>
      </w:r>
      <w:r>
        <w:rPr>
          <w:spacing w:val="-23"/>
          <w:sz w:val="28"/>
          <w:szCs w:val="28"/>
        </w:rPr>
        <w:t xml:space="preserve"> </w:t>
      </w:r>
      <w:r>
        <w:rPr>
          <w:b/>
          <w:sz w:val="28"/>
          <w:szCs w:val="28"/>
        </w:rPr>
        <w:t>âng</w:t>
      </w:r>
    </w:p>
    <w:p w:rsidR="00317140" w:rsidRDefault="00317140" w:rsidP="00317140">
      <w:pPr>
        <w:pStyle w:val="BodyText"/>
        <w:tabs>
          <w:tab w:val="left" w:pos="180"/>
        </w:tabs>
        <w:spacing w:before="2"/>
        <w:ind w:left="0"/>
        <w:rPr>
          <w:b/>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605"/>
        <w:gridCol w:w="3604"/>
      </w:tblGrid>
      <w:tr w:rsidR="00317140" w:rsidTr="00890BB3">
        <w:trPr>
          <w:trHeight w:val="330"/>
        </w:trPr>
        <w:tc>
          <w:tcPr>
            <w:tcW w:w="3605" w:type="dxa"/>
          </w:tcPr>
          <w:p w:rsidR="00317140" w:rsidRDefault="00317140" w:rsidP="00890BB3">
            <w:pPr>
              <w:pStyle w:val="TableParagraph"/>
              <w:tabs>
                <w:tab w:val="left" w:pos="180"/>
              </w:tabs>
              <w:spacing w:line="286" w:lineRule="exact"/>
              <w:ind w:left="0"/>
              <w:rPr>
                <w:sz w:val="28"/>
                <w:szCs w:val="28"/>
              </w:rPr>
            </w:pPr>
            <w:r>
              <w:rPr>
                <w:sz w:val="28"/>
                <w:szCs w:val="28"/>
              </w:rPr>
              <w:t>-v……… trăng/……………..</w:t>
            </w:r>
          </w:p>
        </w:tc>
        <w:tc>
          <w:tcPr>
            <w:tcW w:w="3604" w:type="dxa"/>
          </w:tcPr>
          <w:p w:rsidR="00317140" w:rsidRDefault="00317140" w:rsidP="00890BB3">
            <w:pPr>
              <w:pStyle w:val="TableParagraph"/>
              <w:tabs>
                <w:tab w:val="left" w:pos="180"/>
              </w:tabs>
              <w:spacing w:line="286" w:lineRule="exact"/>
              <w:ind w:left="0"/>
              <w:rPr>
                <w:sz w:val="28"/>
                <w:szCs w:val="28"/>
              </w:rPr>
            </w:pPr>
            <w:r>
              <w:rPr>
                <w:sz w:val="28"/>
                <w:szCs w:val="28"/>
              </w:rPr>
              <w:t>-v…… thơ /……………….</w:t>
            </w:r>
          </w:p>
        </w:tc>
      </w:tr>
      <w:tr w:rsidR="00317140" w:rsidTr="00890BB3">
        <w:trPr>
          <w:trHeight w:val="330"/>
        </w:trPr>
        <w:tc>
          <w:tcPr>
            <w:tcW w:w="3605" w:type="dxa"/>
          </w:tcPr>
          <w:p w:rsidR="00317140" w:rsidRDefault="00317140" w:rsidP="00890BB3">
            <w:pPr>
              <w:pStyle w:val="TableParagraph"/>
              <w:tabs>
                <w:tab w:val="left" w:pos="180"/>
              </w:tabs>
              <w:spacing w:line="286" w:lineRule="exact"/>
              <w:ind w:left="0"/>
              <w:rPr>
                <w:sz w:val="28"/>
                <w:szCs w:val="28"/>
              </w:rPr>
            </w:pPr>
            <w:r>
              <w:rPr>
                <w:sz w:val="28"/>
                <w:szCs w:val="28"/>
              </w:rPr>
              <w:t>- nước d…… lên/…………..</w:t>
            </w:r>
          </w:p>
        </w:tc>
        <w:tc>
          <w:tcPr>
            <w:tcW w:w="3604" w:type="dxa"/>
          </w:tcPr>
          <w:p w:rsidR="00317140" w:rsidRDefault="00317140" w:rsidP="00890BB3">
            <w:pPr>
              <w:pStyle w:val="TableParagraph"/>
              <w:tabs>
                <w:tab w:val="left" w:pos="180"/>
              </w:tabs>
              <w:spacing w:line="286" w:lineRule="exact"/>
              <w:ind w:left="0"/>
              <w:rPr>
                <w:sz w:val="28"/>
                <w:szCs w:val="28"/>
              </w:rPr>
            </w:pPr>
            <w:r>
              <w:rPr>
                <w:sz w:val="28"/>
                <w:szCs w:val="28"/>
              </w:rPr>
              <w:t>-d ………… làng/………….</w:t>
            </w:r>
          </w:p>
        </w:tc>
      </w:tr>
    </w:tbl>
    <w:p w:rsidR="00317140" w:rsidRDefault="00317140" w:rsidP="00317140">
      <w:pPr>
        <w:pStyle w:val="BodyText"/>
        <w:tabs>
          <w:tab w:val="left" w:pos="180"/>
        </w:tabs>
        <w:ind w:left="0"/>
        <w:rPr>
          <w:b/>
        </w:rPr>
      </w:pPr>
    </w:p>
    <w:p w:rsidR="00317140" w:rsidRDefault="00317140" w:rsidP="00317140">
      <w:pPr>
        <w:pStyle w:val="ListParagraph"/>
        <w:numPr>
          <w:ilvl w:val="0"/>
          <w:numId w:val="17"/>
        </w:numPr>
        <w:tabs>
          <w:tab w:val="left" w:pos="180"/>
          <w:tab w:val="left" w:pos="507"/>
        </w:tabs>
        <w:spacing w:before="196"/>
        <w:ind w:left="0" w:firstLine="0"/>
        <w:rPr>
          <w:sz w:val="28"/>
          <w:szCs w:val="28"/>
        </w:rPr>
      </w:pPr>
      <w:r>
        <w:rPr>
          <w:spacing w:val="-10"/>
          <w:sz w:val="28"/>
          <w:szCs w:val="28"/>
        </w:rPr>
        <w:t xml:space="preserve">Viết </w:t>
      </w:r>
      <w:r>
        <w:rPr>
          <w:sz w:val="28"/>
          <w:szCs w:val="28"/>
        </w:rPr>
        <w:t xml:space="preserve">câu hỏi </w:t>
      </w:r>
      <w:r>
        <w:rPr>
          <w:spacing w:val="-5"/>
          <w:sz w:val="28"/>
          <w:szCs w:val="28"/>
        </w:rPr>
        <w:t xml:space="preserve">vào </w:t>
      </w:r>
      <w:r>
        <w:rPr>
          <w:spacing w:val="5"/>
          <w:sz w:val="28"/>
          <w:szCs w:val="28"/>
        </w:rPr>
        <w:t xml:space="preserve">cột </w:t>
      </w:r>
      <w:r>
        <w:rPr>
          <w:sz w:val="28"/>
          <w:szCs w:val="28"/>
        </w:rPr>
        <w:t xml:space="preserve">A hoặc câu </w:t>
      </w:r>
      <w:r>
        <w:rPr>
          <w:spacing w:val="-3"/>
          <w:sz w:val="28"/>
          <w:szCs w:val="28"/>
        </w:rPr>
        <w:t xml:space="preserve">trả </w:t>
      </w:r>
      <w:r>
        <w:rPr>
          <w:spacing w:val="-7"/>
          <w:sz w:val="28"/>
          <w:szCs w:val="28"/>
        </w:rPr>
        <w:t xml:space="preserve">lời </w:t>
      </w:r>
      <w:r>
        <w:rPr>
          <w:spacing w:val="-5"/>
          <w:sz w:val="28"/>
          <w:szCs w:val="28"/>
        </w:rPr>
        <w:t xml:space="preserve">vào </w:t>
      </w:r>
      <w:r>
        <w:rPr>
          <w:spacing w:val="5"/>
          <w:sz w:val="28"/>
          <w:szCs w:val="28"/>
        </w:rPr>
        <w:t xml:space="preserve">cột </w:t>
      </w:r>
      <w:r>
        <w:rPr>
          <w:sz w:val="28"/>
          <w:szCs w:val="28"/>
        </w:rPr>
        <w:t>B sao cho phù hợp:</w:t>
      </w:r>
    </w:p>
    <w:p w:rsidR="00317140" w:rsidRDefault="00317140" w:rsidP="00317140">
      <w:pPr>
        <w:pStyle w:val="BodyText"/>
        <w:tabs>
          <w:tab w:val="left" w:pos="180"/>
        </w:tabs>
        <w:ind w:left="0"/>
      </w:pPr>
    </w:p>
    <w:p w:rsidR="00317140" w:rsidRDefault="00317140" w:rsidP="00317140">
      <w:pPr>
        <w:pStyle w:val="BodyText"/>
        <w:tabs>
          <w:tab w:val="left" w:pos="180"/>
        </w:tabs>
        <w:ind w:left="0"/>
      </w:pPr>
    </w:p>
    <w:p w:rsidR="00317140" w:rsidRDefault="00317140" w:rsidP="00317140">
      <w:pPr>
        <w:pStyle w:val="BodyText"/>
        <w:tabs>
          <w:tab w:val="left" w:pos="180"/>
        </w:tabs>
        <w:ind w:left="0"/>
      </w:pPr>
    </w:p>
    <w:p w:rsidR="00317140" w:rsidRDefault="00317140" w:rsidP="00317140">
      <w:pPr>
        <w:pStyle w:val="BodyText"/>
        <w:tabs>
          <w:tab w:val="left" w:pos="180"/>
        </w:tabs>
        <w:spacing w:before="9"/>
        <w:ind w:left="0"/>
      </w:pPr>
    </w:p>
    <w:tbl>
      <w:tblPr>
        <w:tblW w:w="0" w:type="auto"/>
        <w:tblInd w:w="5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251"/>
        <w:gridCol w:w="4266"/>
      </w:tblGrid>
      <w:tr w:rsidR="00317140" w:rsidTr="00890BB3">
        <w:trPr>
          <w:trHeight w:val="315"/>
        </w:trPr>
        <w:tc>
          <w:tcPr>
            <w:tcW w:w="4251" w:type="dxa"/>
          </w:tcPr>
          <w:p w:rsidR="00317140" w:rsidRDefault="00317140" w:rsidP="00890BB3">
            <w:pPr>
              <w:pStyle w:val="TableParagraph"/>
              <w:tabs>
                <w:tab w:val="left" w:pos="180"/>
              </w:tabs>
              <w:spacing w:line="286" w:lineRule="exact"/>
              <w:ind w:left="0"/>
              <w:jc w:val="center"/>
              <w:rPr>
                <w:sz w:val="28"/>
                <w:szCs w:val="28"/>
              </w:rPr>
            </w:pPr>
            <w:r>
              <w:rPr>
                <w:w w:val="101"/>
                <w:sz w:val="28"/>
                <w:szCs w:val="28"/>
              </w:rPr>
              <w:t>A</w:t>
            </w:r>
          </w:p>
        </w:tc>
        <w:tc>
          <w:tcPr>
            <w:tcW w:w="4266" w:type="dxa"/>
          </w:tcPr>
          <w:p w:rsidR="00317140" w:rsidRDefault="00317140" w:rsidP="00890BB3">
            <w:pPr>
              <w:pStyle w:val="TableParagraph"/>
              <w:tabs>
                <w:tab w:val="left" w:pos="180"/>
              </w:tabs>
              <w:spacing w:line="286" w:lineRule="exact"/>
              <w:ind w:left="0"/>
              <w:jc w:val="center"/>
              <w:rPr>
                <w:sz w:val="28"/>
                <w:szCs w:val="28"/>
              </w:rPr>
            </w:pPr>
            <w:r>
              <w:rPr>
                <w:w w:val="101"/>
                <w:sz w:val="28"/>
                <w:szCs w:val="28"/>
              </w:rPr>
              <w:t>B</w:t>
            </w:r>
          </w:p>
        </w:tc>
      </w:tr>
      <w:tr w:rsidR="00317140" w:rsidTr="00890BB3">
        <w:trPr>
          <w:trHeight w:val="315"/>
        </w:trPr>
        <w:tc>
          <w:tcPr>
            <w:tcW w:w="4251" w:type="dxa"/>
          </w:tcPr>
          <w:p w:rsidR="00317140" w:rsidRDefault="00317140" w:rsidP="00890BB3">
            <w:pPr>
              <w:pStyle w:val="TableParagraph"/>
              <w:tabs>
                <w:tab w:val="left" w:pos="180"/>
              </w:tabs>
              <w:spacing w:line="295" w:lineRule="exact"/>
              <w:ind w:left="0"/>
              <w:rPr>
                <w:sz w:val="28"/>
                <w:szCs w:val="28"/>
              </w:rPr>
            </w:pPr>
            <w:r>
              <w:rPr>
                <w:sz w:val="28"/>
                <w:szCs w:val="28"/>
              </w:rPr>
              <w:t>(1) Hôm nay là thứ mấy?</w:t>
            </w:r>
          </w:p>
        </w:tc>
        <w:tc>
          <w:tcPr>
            <w:tcW w:w="4266" w:type="dxa"/>
          </w:tcPr>
          <w:p w:rsidR="00317140" w:rsidRDefault="00317140" w:rsidP="00890BB3">
            <w:pPr>
              <w:pStyle w:val="TableParagraph"/>
              <w:tabs>
                <w:tab w:val="left" w:pos="180"/>
              </w:tabs>
              <w:spacing w:line="295" w:lineRule="exact"/>
              <w:ind w:left="0"/>
              <w:rPr>
                <w:sz w:val="28"/>
                <w:szCs w:val="28"/>
              </w:rPr>
            </w:pPr>
            <w:r>
              <w:rPr>
                <w:sz w:val="28"/>
                <w:szCs w:val="28"/>
              </w:rPr>
              <w:t>-…………………………..</w:t>
            </w:r>
          </w:p>
        </w:tc>
      </w:tr>
      <w:tr w:rsidR="00317140" w:rsidTr="00890BB3">
        <w:trPr>
          <w:trHeight w:val="315"/>
        </w:trPr>
        <w:tc>
          <w:tcPr>
            <w:tcW w:w="4251" w:type="dxa"/>
          </w:tcPr>
          <w:p w:rsidR="00317140" w:rsidRDefault="00317140" w:rsidP="00890BB3">
            <w:pPr>
              <w:pStyle w:val="TableParagraph"/>
              <w:tabs>
                <w:tab w:val="left" w:pos="180"/>
              </w:tabs>
              <w:spacing w:line="295" w:lineRule="exact"/>
              <w:ind w:left="0"/>
              <w:rPr>
                <w:sz w:val="28"/>
                <w:szCs w:val="28"/>
              </w:rPr>
            </w:pPr>
            <w:r>
              <w:rPr>
                <w:sz w:val="28"/>
                <w:szCs w:val="28"/>
              </w:rPr>
              <w:t>(2)……………………….</w:t>
            </w:r>
          </w:p>
        </w:tc>
        <w:tc>
          <w:tcPr>
            <w:tcW w:w="4266" w:type="dxa"/>
          </w:tcPr>
          <w:p w:rsidR="00317140" w:rsidRDefault="00317140" w:rsidP="00890BB3">
            <w:pPr>
              <w:pStyle w:val="TableParagraph"/>
              <w:tabs>
                <w:tab w:val="left" w:pos="180"/>
              </w:tabs>
              <w:spacing w:line="295" w:lineRule="exact"/>
              <w:ind w:left="0"/>
              <w:rPr>
                <w:sz w:val="28"/>
                <w:szCs w:val="28"/>
              </w:rPr>
            </w:pPr>
            <w:r>
              <w:rPr>
                <w:sz w:val="28"/>
                <w:szCs w:val="28"/>
              </w:rPr>
              <w:t>- Ngày mai là thứ sáu.</w:t>
            </w:r>
          </w:p>
        </w:tc>
      </w:tr>
      <w:tr w:rsidR="00317140" w:rsidTr="00890BB3">
        <w:trPr>
          <w:trHeight w:val="330"/>
        </w:trPr>
        <w:tc>
          <w:tcPr>
            <w:tcW w:w="4251" w:type="dxa"/>
          </w:tcPr>
          <w:p w:rsidR="00317140" w:rsidRDefault="00317140" w:rsidP="00890BB3">
            <w:pPr>
              <w:pStyle w:val="TableParagraph"/>
              <w:tabs>
                <w:tab w:val="left" w:pos="180"/>
              </w:tabs>
              <w:ind w:left="0"/>
              <w:rPr>
                <w:sz w:val="28"/>
                <w:szCs w:val="28"/>
              </w:rPr>
            </w:pPr>
            <w:r>
              <w:rPr>
                <w:sz w:val="28"/>
                <w:szCs w:val="28"/>
              </w:rPr>
              <w:t>(3) Một tuần có mấy ngày?</w:t>
            </w:r>
          </w:p>
        </w:tc>
        <w:tc>
          <w:tcPr>
            <w:tcW w:w="4266" w:type="dxa"/>
          </w:tcPr>
          <w:p w:rsidR="00317140" w:rsidRDefault="00317140" w:rsidP="00890BB3">
            <w:pPr>
              <w:pStyle w:val="TableParagraph"/>
              <w:tabs>
                <w:tab w:val="left" w:pos="180"/>
              </w:tabs>
              <w:ind w:left="0"/>
              <w:rPr>
                <w:sz w:val="28"/>
                <w:szCs w:val="28"/>
              </w:rPr>
            </w:pPr>
            <w:r>
              <w:rPr>
                <w:sz w:val="28"/>
                <w:szCs w:val="28"/>
              </w:rPr>
              <w:t>-…………………………….</w:t>
            </w:r>
          </w:p>
        </w:tc>
      </w:tr>
      <w:tr w:rsidR="00317140" w:rsidTr="00890BB3">
        <w:trPr>
          <w:trHeight w:val="315"/>
        </w:trPr>
        <w:tc>
          <w:tcPr>
            <w:tcW w:w="4251" w:type="dxa"/>
          </w:tcPr>
          <w:p w:rsidR="00317140" w:rsidRDefault="00317140" w:rsidP="00890BB3">
            <w:pPr>
              <w:pStyle w:val="TableParagraph"/>
              <w:tabs>
                <w:tab w:val="left" w:pos="180"/>
              </w:tabs>
              <w:spacing w:line="296" w:lineRule="exact"/>
              <w:ind w:left="0"/>
              <w:rPr>
                <w:sz w:val="28"/>
                <w:szCs w:val="28"/>
              </w:rPr>
            </w:pPr>
            <w:r>
              <w:rPr>
                <w:sz w:val="28"/>
                <w:szCs w:val="28"/>
              </w:rPr>
              <w:t>(4) ……………………….</w:t>
            </w:r>
          </w:p>
        </w:tc>
        <w:tc>
          <w:tcPr>
            <w:tcW w:w="4266" w:type="dxa"/>
          </w:tcPr>
          <w:p w:rsidR="00317140" w:rsidRDefault="00317140" w:rsidP="00890BB3">
            <w:pPr>
              <w:pStyle w:val="TableParagraph"/>
              <w:tabs>
                <w:tab w:val="left" w:pos="180"/>
              </w:tabs>
              <w:spacing w:line="296" w:lineRule="exact"/>
              <w:ind w:left="0"/>
              <w:rPr>
                <w:sz w:val="28"/>
                <w:szCs w:val="28"/>
              </w:rPr>
            </w:pPr>
            <w:r>
              <w:rPr>
                <w:sz w:val="28"/>
                <w:szCs w:val="28"/>
              </w:rPr>
              <w:t>- Một năm có mười hai tháng</w:t>
            </w:r>
          </w:p>
        </w:tc>
      </w:tr>
    </w:tbl>
    <w:p w:rsidR="00317140" w:rsidRDefault="00317140" w:rsidP="00317140">
      <w:pPr>
        <w:tabs>
          <w:tab w:val="left" w:pos="180"/>
        </w:tabs>
        <w:spacing w:line="296" w:lineRule="exact"/>
        <w:rPr>
          <w:sz w:val="28"/>
          <w:szCs w:val="28"/>
        </w:rPr>
        <w:sectPr w:rsidR="00317140">
          <w:pgSz w:w="11910" w:h="16850"/>
          <w:pgMar w:top="1320" w:right="340" w:bottom="1260" w:left="1220" w:header="168" w:footer="1072" w:gutter="0"/>
          <w:cols w:space="720"/>
        </w:sectPr>
      </w:pPr>
    </w:p>
    <w:p w:rsidR="00317140" w:rsidRDefault="00317140" w:rsidP="00317140">
      <w:pPr>
        <w:pStyle w:val="ListParagraph"/>
        <w:numPr>
          <w:ilvl w:val="0"/>
          <w:numId w:val="17"/>
        </w:numPr>
        <w:tabs>
          <w:tab w:val="left" w:pos="180"/>
          <w:tab w:val="left" w:pos="507"/>
        </w:tabs>
        <w:spacing w:before="97"/>
        <w:ind w:left="0" w:firstLine="0"/>
        <w:rPr>
          <w:sz w:val="28"/>
          <w:szCs w:val="28"/>
        </w:rPr>
      </w:pPr>
      <w:r>
        <w:rPr>
          <w:spacing w:val="-6"/>
          <w:sz w:val="28"/>
          <w:szCs w:val="28"/>
        </w:rPr>
        <w:lastRenderedPageBreak/>
        <w:t xml:space="preserve">Ngắt </w:t>
      </w:r>
      <w:r>
        <w:rPr>
          <w:sz w:val="28"/>
          <w:szCs w:val="28"/>
        </w:rPr>
        <w:t xml:space="preserve">đoạn sau </w:t>
      </w:r>
      <w:r>
        <w:rPr>
          <w:spacing w:val="-6"/>
          <w:sz w:val="28"/>
          <w:szCs w:val="28"/>
        </w:rPr>
        <w:t xml:space="preserve">thành </w:t>
      </w:r>
      <w:r>
        <w:rPr>
          <w:sz w:val="28"/>
          <w:szCs w:val="28"/>
        </w:rPr>
        <w:t xml:space="preserve">3 câu </w:t>
      </w:r>
      <w:r>
        <w:rPr>
          <w:spacing w:val="2"/>
          <w:sz w:val="28"/>
          <w:szCs w:val="28"/>
        </w:rPr>
        <w:t xml:space="preserve">rồi </w:t>
      </w:r>
      <w:r>
        <w:rPr>
          <w:spacing w:val="-9"/>
          <w:sz w:val="28"/>
          <w:szCs w:val="28"/>
        </w:rPr>
        <w:t xml:space="preserve">viết lại </w:t>
      </w:r>
      <w:r>
        <w:rPr>
          <w:sz w:val="28"/>
          <w:szCs w:val="28"/>
        </w:rPr>
        <w:t xml:space="preserve">cho </w:t>
      </w:r>
      <w:r>
        <w:rPr>
          <w:spacing w:val="-3"/>
          <w:sz w:val="28"/>
          <w:szCs w:val="28"/>
        </w:rPr>
        <w:t xml:space="preserve">đúng </w:t>
      </w:r>
      <w:r>
        <w:rPr>
          <w:sz w:val="28"/>
          <w:szCs w:val="28"/>
        </w:rPr>
        <w:t>chính tả</w:t>
      </w:r>
      <w:r>
        <w:rPr>
          <w:spacing w:val="-17"/>
          <w:sz w:val="28"/>
          <w:szCs w:val="28"/>
        </w:rPr>
        <w:t>:</w:t>
      </w:r>
    </w:p>
    <w:p w:rsidR="00317140" w:rsidRDefault="00317140" w:rsidP="00317140">
      <w:pPr>
        <w:pStyle w:val="BodyText"/>
        <w:tabs>
          <w:tab w:val="left" w:pos="180"/>
        </w:tabs>
        <w:spacing w:before="234" w:line="290" w:lineRule="auto"/>
        <w:ind w:left="0"/>
      </w:pPr>
      <w:r>
        <w:t>Long bị ốm không đi học được bạn bè trong lớp đến thăm Long và chép bài giúp bạn ai cũng mong Long mau khỏe để đến lớp học.</w:t>
      </w:r>
    </w:p>
    <w:p w:rsidR="00317140" w:rsidRPr="00CB16C1" w:rsidRDefault="00317140" w:rsidP="00317140">
      <w:pPr>
        <w:pStyle w:val="BodyText"/>
        <w:tabs>
          <w:tab w:val="left" w:pos="180"/>
        </w:tabs>
        <w:spacing w:before="182"/>
        <w:ind w:left="0"/>
        <w:rPr>
          <w:lang w:val="vi-VN"/>
        </w:rPr>
      </w:pPr>
      <w:r>
        <w:rPr>
          <w:spacing w:val="-3"/>
        </w:rPr>
        <w:t>…………………………………………………………….</w:t>
      </w:r>
      <w:r w:rsidR="00CB16C1">
        <w:rPr>
          <w:spacing w:val="-3"/>
          <w:lang w:val="vi-VN"/>
        </w:rPr>
        <w:t>..........................................</w:t>
      </w:r>
    </w:p>
    <w:p w:rsidR="00317140" w:rsidRPr="00CB16C1" w:rsidRDefault="00317140" w:rsidP="00317140">
      <w:pPr>
        <w:pStyle w:val="BodyText"/>
        <w:tabs>
          <w:tab w:val="left" w:pos="180"/>
        </w:tabs>
        <w:spacing w:before="248"/>
        <w:ind w:left="0"/>
        <w:rPr>
          <w:lang w:val="vi-VN"/>
        </w:rPr>
      </w:pPr>
      <w:r>
        <w:rPr>
          <w:spacing w:val="-3"/>
        </w:rPr>
        <w:t>…………………………………………………………….</w:t>
      </w:r>
      <w:r w:rsidR="00CB16C1">
        <w:rPr>
          <w:spacing w:val="-3"/>
          <w:lang w:val="vi-VN"/>
        </w:rPr>
        <w:t>.............................................</w:t>
      </w:r>
    </w:p>
    <w:p w:rsidR="00317140" w:rsidRPr="00CB16C1" w:rsidRDefault="00317140" w:rsidP="00317140">
      <w:pPr>
        <w:pStyle w:val="BodyText"/>
        <w:tabs>
          <w:tab w:val="left" w:pos="180"/>
        </w:tabs>
        <w:spacing w:before="249"/>
        <w:ind w:left="0"/>
        <w:rPr>
          <w:lang w:val="vi-VN"/>
        </w:rPr>
      </w:pPr>
      <w:r>
        <w:rPr>
          <w:spacing w:val="-3"/>
        </w:rPr>
        <w:t>…………………………………………………………….</w:t>
      </w:r>
      <w:r w:rsidR="00CB16C1">
        <w:rPr>
          <w:spacing w:val="-3"/>
          <w:lang w:val="vi-VN"/>
        </w:rPr>
        <w:t>.........................................</w:t>
      </w:r>
    </w:p>
    <w:p w:rsidR="00317140" w:rsidRDefault="00317140" w:rsidP="00317140">
      <w:pPr>
        <w:tabs>
          <w:tab w:val="left" w:pos="180"/>
        </w:tabs>
        <w:rPr>
          <w:sz w:val="28"/>
          <w:szCs w:val="28"/>
        </w:rPr>
        <w:sectPr w:rsidR="00317140">
          <w:pgSz w:w="11910" w:h="16850"/>
          <w:pgMar w:top="1320" w:right="340" w:bottom="1260" w:left="1220" w:header="168" w:footer="1072" w:gutter="0"/>
          <w:cols w:space="720"/>
        </w:sectPr>
      </w:pPr>
    </w:p>
    <w:p w:rsidR="00317140" w:rsidRDefault="00317140" w:rsidP="00317140">
      <w:pPr>
        <w:pStyle w:val="BodyText"/>
        <w:tabs>
          <w:tab w:val="left" w:pos="180"/>
        </w:tabs>
        <w:spacing w:before="6"/>
        <w:ind w:left="0"/>
      </w:pPr>
    </w:p>
    <w:p w:rsidR="00317140" w:rsidRDefault="00317140" w:rsidP="00317140">
      <w:pPr>
        <w:pStyle w:val="Heading1"/>
        <w:tabs>
          <w:tab w:val="left" w:pos="180"/>
        </w:tabs>
        <w:spacing w:before="0"/>
      </w:pPr>
      <w:r>
        <w:t>I – Bài tập về đọc hiểu</w:t>
      </w:r>
    </w:p>
    <w:p w:rsidR="00317140" w:rsidRDefault="00317140" w:rsidP="0054278E">
      <w:pPr>
        <w:tabs>
          <w:tab w:val="left" w:pos="180"/>
        </w:tabs>
        <w:spacing w:before="82"/>
        <w:rPr>
          <w:b/>
          <w:sz w:val="28"/>
          <w:szCs w:val="28"/>
        </w:rPr>
      </w:pPr>
      <w:r>
        <w:rPr>
          <w:sz w:val="28"/>
          <w:szCs w:val="28"/>
        </w:rPr>
        <w:br w:type="column"/>
      </w:r>
      <w:r w:rsidR="0054278E">
        <w:rPr>
          <w:sz w:val="28"/>
          <w:szCs w:val="28"/>
          <w:lang w:val="vi-VN"/>
        </w:rPr>
        <w:lastRenderedPageBreak/>
        <w:t xml:space="preserve">       </w:t>
      </w:r>
      <w:r w:rsidR="005D4C98">
        <w:rPr>
          <w:b/>
          <w:sz w:val="28"/>
          <w:szCs w:val="28"/>
          <w:lang w:val="vi-VN"/>
        </w:rPr>
        <w:t xml:space="preserve">Đề </w:t>
      </w:r>
      <w:r>
        <w:rPr>
          <w:b/>
          <w:sz w:val="28"/>
          <w:szCs w:val="28"/>
        </w:rPr>
        <w:t>5</w:t>
      </w:r>
    </w:p>
    <w:p w:rsidR="00317140" w:rsidRDefault="00317140" w:rsidP="00317140">
      <w:pPr>
        <w:pStyle w:val="BodyText"/>
        <w:tabs>
          <w:tab w:val="left" w:pos="180"/>
        </w:tabs>
        <w:spacing w:before="2"/>
        <w:ind w:left="0"/>
        <w:rPr>
          <w:b/>
        </w:rPr>
      </w:pPr>
    </w:p>
    <w:p w:rsidR="00317140" w:rsidRDefault="00317140" w:rsidP="0054278E">
      <w:pPr>
        <w:tabs>
          <w:tab w:val="left" w:pos="180"/>
        </w:tabs>
        <w:rPr>
          <w:b/>
          <w:sz w:val="28"/>
          <w:szCs w:val="28"/>
          <w:lang w:val="vi-VN"/>
        </w:rPr>
      </w:pPr>
      <w:r>
        <w:rPr>
          <w:b/>
          <w:sz w:val="28"/>
          <w:szCs w:val="28"/>
        </w:rPr>
        <w:t>Đón ngày khai trường</w:t>
      </w:r>
    </w:p>
    <w:p w:rsidR="0054278E" w:rsidRPr="0054278E" w:rsidRDefault="0054278E" w:rsidP="0054278E">
      <w:pPr>
        <w:tabs>
          <w:tab w:val="left" w:pos="180"/>
        </w:tabs>
        <w:rPr>
          <w:b/>
          <w:sz w:val="28"/>
          <w:szCs w:val="28"/>
          <w:lang w:val="vi-VN"/>
        </w:rPr>
      </w:pPr>
    </w:p>
    <w:p w:rsidR="00317140" w:rsidRDefault="00317140" w:rsidP="00317140">
      <w:pPr>
        <w:tabs>
          <w:tab w:val="left" w:pos="180"/>
        </w:tabs>
        <w:jc w:val="center"/>
        <w:rPr>
          <w:sz w:val="28"/>
          <w:szCs w:val="28"/>
        </w:rPr>
        <w:sectPr w:rsidR="00317140">
          <w:pgSz w:w="11910" w:h="16850"/>
          <w:pgMar w:top="1320" w:right="340" w:bottom="1260" w:left="1220" w:header="168" w:footer="1072" w:gutter="0"/>
          <w:cols w:num="2" w:space="241" w:equalWidth="0">
            <w:col w:w="2928" w:space="241"/>
            <w:col w:w="7181"/>
          </w:cols>
        </w:sectPr>
      </w:pPr>
    </w:p>
    <w:p w:rsidR="00317140" w:rsidRDefault="00317140" w:rsidP="00317140">
      <w:pPr>
        <w:pStyle w:val="BodyText"/>
        <w:tabs>
          <w:tab w:val="left" w:pos="180"/>
        </w:tabs>
        <w:ind w:left="0"/>
      </w:pPr>
      <w:r>
        <w:lastRenderedPageBreak/>
        <w:t xml:space="preserve">Hôm </w:t>
      </w:r>
      <w:r>
        <w:rPr>
          <w:spacing w:val="-6"/>
        </w:rPr>
        <w:t xml:space="preserve">nay, </w:t>
      </w:r>
      <w:r>
        <w:t xml:space="preserve">một </w:t>
      </w:r>
      <w:r>
        <w:rPr>
          <w:spacing w:val="-6"/>
        </w:rPr>
        <w:t xml:space="preserve">ngày </w:t>
      </w:r>
      <w:r>
        <w:t xml:space="preserve">cuối </w:t>
      </w:r>
      <w:r>
        <w:rPr>
          <w:spacing w:val="-5"/>
        </w:rPr>
        <w:t xml:space="preserve">thu </w:t>
      </w:r>
      <w:r>
        <w:t xml:space="preserve">đầy </w:t>
      </w:r>
      <w:r>
        <w:rPr>
          <w:spacing w:val="-7"/>
        </w:rPr>
        <w:t xml:space="preserve">nắng. </w:t>
      </w:r>
      <w:r>
        <w:rPr>
          <w:spacing w:val="-6"/>
        </w:rPr>
        <w:t xml:space="preserve">Gió </w:t>
      </w:r>
      <w:r>
        <w:t xml:space="preserve">chạy </w:t>
      </w:r>
      <w:r>
        <w:rPr>
          <w:spacing w:val="-6"/>
        </w:rPr>
        <w:t xml:space="preserve">khắp </w:t>
      </w:r>
      <w:r>
        <w:t xml:space="preserve">sân </w:t>
      </w:r>
      <w:r>
        <w:rPr>
          <w:spacing w:val="-4"/>
        </w:rPr>
        <w:t xml:space="preserve">trường </w:t>
      </w:r>
      <w:r>
        <w:t xml:space="preserve">gọi </w:t>
      </w:r>
      <w:r>
        <w:rPr>
          <w:spacing w:val="-10"/>
        </w:rPr>
        <w:t xml:space="preserve">lá </w:t>
      </w:r>
      <w:r>
        <w:t xml:space="preserve">bàng </w:t>
      </w:r>
      <w:r>
        <w:rPr>
          <w:spacing w:val="-5"/>
        </w:rPr>
        <w:t xml:space="preserve">háo </w:t>
      </w:r>
      <w:r>
        <w:t xml:space="preserve">hức. </w:t>
      </w:r>
      <w:r>
        <w:rPr>
          <w:spacing w:val="-7"/>
        </w:rPr>
        <w:t xml:space="preserve">Nắng </w:t>
      </w:r>
      <w:r>
        <w:rPr>
          <w:spacing w:val="-6"/>
        </w:rPr>
        <w:t xml:space="preserve">nhảy </w:t>
      </w:r>
      <w:r>
        <w:rPr>
          <w:spacing w:val="-3"/>
        </w:rPr>
        <w:t xml:space="preserve">nhót </w:t>
      </w:r>
      <w:r>
        <w:rPr>
          <w:spacing w:val="-5"/>
        </w:rPr>
        <w:t xml:space="preserve">trên </w:t>
      </w:r>
      <w:r>
        <w:rPr>
          <w:spacing w:val="-6"/>
        </w:rPr>
        <w:t xml:space="preserve">những </w:t>
      </w:r>
      <w:r>
        <w:rPr>
          <w:spacing w:val="-4"/>
        </w:rPr>
        <w:t xml:space="preserve">tán </w:t>
      </w:r>
      <w:r>
        <w:rPr>
          <w:spacing w:val="-10"/>
        </w:rPr>
        <w:t xml:space="preserve">lá </w:t>
      </w:r>
      <w:r>
        <w:t xml:space="preserve">bàng </w:t>
      </w:r>
      <w:r>
        <w:rPr>
          <w:spacing w:val="-7"/>
        </w:rPr>
        <w:t xml:space="preserve">xanh, </w:t>
      </w:r>
      <w:r>
        <w:rPr>
          <w:spacing w:val="-9"/>
        </w:rPr>
        <w:t xml:space="preserve">làm </w:t>
      </w:r>
      <w:r>
        <w:rPr>
          <w:spacing w:val="-3"/>
        </w:rPr>
        <w:t xml:space="preserve">tươi </w:t>
      </w:r>
      <w:r>
        <w:rPr>
          <w:spacing w:val="-9"/>
        </w:rPr>
        <w:t xml:space="preserve">lên  </w:t>
      </w:r>
      <w:r>
        <w:t xml:space="preserve">cái </w:t>
      </w:r>
      <w:r>
        <w:rPr>
          <w:spacing w:val="-4"/>
        </w:rPr>
        <w:t xml:space="preserve">áo  </w:t>
      </w:r>
      <w:r>
        <w:t xml:space="preserve">vôi </w:t>
      </w:r>
      <w:r>
        <w:rPr>
          <w:spacing w:val="-6"/>
        </w:rPr>
        <w:t xml:space="preserve">vàng </w:t>
      </w:r>
      <w:r>
        <w:t xml:space="preserve">của </w:t>
      </w:r>
      <w:r>
        <w:rPr>
          <w:spacing w:val="-3"/>
        </w:rPr>
        <w:t>ngôi</w:t>
      </w:r>
      <w:r>
        <w:rPr>
          <w:spacing w:val="5"/>
        </w:rPr>
        <w:t xml:space="preserve"> </w:t>
      </w:r>
      <w:r>
        <w:rPr>
          <w:spacing w:val="-5"/>
        </w:rPr>
        <w:t>trường.</w:t>
      </w:r>
    </w:p>
    <w:p w:rsidR="00317140" w:rsidRDefault="00317140" w:rsidP="00317140">
      <w:pPr>
        <w:pStyle w:val="BodyText"/>
        <w:tabs>
          <w:tab w:val="left" w:pos="180"/>
        </w:tabs>
        <w:spacing w:before="5" w:line="237" w:lineRule="auto"/>
        <w:ind w:left="0"/>
        <w:jc w:val="both"/>
      </w:pPr>
      <w:r>
        <w:rPr>
          <w:noProof/>
          <w:lang w:val="en-GB" w:eastAsia="en-GB" w:bidi="ar-SA"/>
        </w:rPr>
        <w:drawing>
          <wp:anchor distT="0" distB="0" distL="0" distR="0" simplePos="0" relativeHeight="251660288" behindDoc="1" locked="0" layoutInCell="1" allowOverlap="1">
            <wp:simplePos x="0" y="0"/>
            <wp:positionH relativeFrom="page">
              <wp:posOffset>1158240</wp:posOffset>
            </wp:positionH>
            <wp:positionV relativeFrom="paragraph">
              <wp:posOffset>614680</wp:posOffset>
            </wp:positionV>
            <wp:extent cx="5243830" cy="5202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3830" cy="520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E53C5A">
        <w:rPr>
          <w:noProof/>
          <w:lang w:val="en-GB" w:eastAsia="en-GB" w:bidi="ar-SA"/>
        </w:rPr>
        <mc:AlternateContent>
          <mc:Choice Requires="wps">
            <w:drawing>
              <wp:anchor distT="0" distB="0" distL="114300" distR="114300" simplePos="0" relativeHeight="251661312" behindDoc="1" locked="0" layoutInCell="1" allowOverlap="1">
                <wp:simplePos x="0" y="0"/>
                <wp:positionH relativeFrom="page">
                  <wp:posOffset>896620</wp:posOffset>
                </wp:positionH>
                <wp:positionV relativeFrom="paragraph">
                  <wp:posOffset>624840</wp:posOffset>
                </wp:positionV>
                <wp:extent cx="5779770" cy="5319395"/>
                <wp:effectExtent l="1270" t="0" r="635" b="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9770" cy="5319395"/>
                        </a:xfrm>
                        <a:custGeom>
                          <a:avLst/>
                          <a:gdLst>
                            <a:gd name="T0" fmla="+- 0 1412 1412"/>
                            <a:gd name="T1" fmla="*/ T0 w 9102"/>
                            <a:gd name="T2" fmla="+- 0 8071 985"/>
                            <a:gd name="T3" fmla="*/ 8071 h 8377"/>
                            <a:gd name="T4" fmla="+- 0 1412 1412"/>
                            <a:gd name="T5" fmla="*/ T4 w 9102"/>
                            <a:gd name="T6" fmla="+- 0 8716 985"/>
                            <a:gd name="T7" fmla="*/ 8716 h 8377"/>
                            <a:gd name="T8" fmla="+- 0 1412 1412"/>
                            <a:gd name="T9" fmla="*/ T8 w 9102"/>
                            <a:gd name="T10" fmla="+- 0 9047 985"/>
                            <a:gd name="T11" fmla="*/ 9047 h 8377"/>
                            <a:gd name="T12" fmla="+- 0 10513 1412"/>
                            <a:gd name="T13" fmla="*/ T12 w 9102"/>
                            <a:gd name="T14" fmla="+- 0 9362 985"/>
                            <a:gd name="T15" fmla="*/ 9362 h 8377"/>
                            <a:gd name="T16" fmla="+- 0 10513 1412"/>
                            <a:gd name="T17" fmla="*/ T16 w 9102"/>
                            <a:gd name="T18" fmla="+- 0 8716 985"/>
                            <a:gd name="T19" fmla="*/ 8716 h 8377"/>
                            <a:gd name="T20" fmla="+- 0 10513 1412"/>
                            <a:gd name="T21" fmla="*/ T20 w 9102"/>
                            <a:gd name="T22" fmla="+- 0 8401 985"/>
                            <a:gd name="T23" fmla="*/ 8401 h 8377"/>
                            <a:gd name="T24" fmla="+- 0 10513 1412"/>
                            <a:gd name="T25" fmla="*/ T24 w 9102"/>
                            <a:gd name="T26" fmla="+- 0 7110 985"/>
                            <a:gd name="T27" fmla="*/ 7110 h 8377"/>
                            <a:gd name="T28" fmla="+- 0 1412 1412"/>
                            <a:gd name="T29" fmla="*/ T28 w 9102"/>
                            <a:gd name="T30" fmla="+- 0 7425 985"/>
                            <a:gd name="T31" fmla="*/ 7425 h 8377"/>
                            <a:gd name="T32" fmla="+- 0 1412 1412"/>
                            <a:gd name="T33" fmla="*/ T32 w 9102"/>
                            <a:gd name="T34" fmla="+- 0 7755 985"/>
                            <a:gd name="T35" fmla="*/ 7755 h 8377"/>
                            <a:gd name="T36" fmla="+- 0 10513 1412"/>
                            <a:gd name="T37" fmla="*/ T36 w 9102"/>
                            <a:gd name="T38" fmla="+- 0 8071 985"/>
                            <a:gd name="T39" fmla="*/ 8071 h 8377"/>
                            <a:gd name="T40" fmla="+- 0 10513 1412"/>
                            <a:gd name="T41" fmla="*/ T40 w 9102"/>
                            <a:gd name="T42" fmla="+- 0 7755 985"/>
                            <a:gd name="T43" fmla="*/ 7755 h 8377"/>
                            <a:gd name="T44" fmla="+- 0 10513 1412"/>
                            <a:gd name="T45" fmla="*/ T44 w 9102"/>
                            <a:gd name="T46" fmla="+- 0 7110 985"/>
                            <a:gd name="T47" fmla="*/ 7110 h 8377"/>
                            <a:gd name="T48" fmla="+- 0 1412 1412"/>
                            <a:gd name="T49" fmla="*/ T48 w 9102"/>
                            <a:gd name="T50" fmla="+- 0 5819 985"/>
                            <a:gd name="T51" fmla="*/ 5819 h 8377"/>
                            <a:gd name="T52" fmla="+- 0 1412 1412"/>
                            <a:gd name="T53" fmla="*/ T52 w 9102"/>
                            <a:gd name="T54" fmla="+- 0 6464 985"/>
                            <a:gd name="T55" fmla="*/ 6464 h 8377"/>
                            <a:gd name="T56" fmla="+- 0 1412 1412"/>
                            <a:gd name="T57" fmla="*/ T56 w 9102"/>
                            <a:gd name="T58" fmla="+- 0 6795 985"/>
                            <a:gd name="T59" fmla="*/ 6795 h 8377"/>
                            <a:gd name="T60" fmla="+- 0 10513 1412"/>
                            <a:gd name="T61" fmla="*/ T60 w 9102"/>
                            <a:gd name="T62" fmla="+- 0 7110 985"/>
                            <a:gd name="T63" fmla="*/ 7110 h 8377"/>
                            <a:gd name="T64" fmla="+- 0 10513 1412"/>
                            <a:gd name="T65" fmla="*/ T64 w 9102"/>
                            <a:gd name="T66" fmla="+- 0 6464 985"/>
                            <a:gd name="T67" fmla="*/ 6464 h 8377"/>
                            <a:gd name="T68" fmla="+- 0 10513 1412"/>
                            <a:gd name="T69" fmla="*/ T68 w 9102"/>
                            <a:gd name="T70" fmla="+- 0 6149 985"/>
                            <a:gd name="T71" fmla="*/ 6149 h 8377"/>
                            <a:gd name="T72" fmla="+- 0 10513 1412"/>
                            <a:gd name="T73" fmla="*/ T72 w 9102"/>
                            <a:gd name="T74" fmla="+- 0 5173 985"/>
                            <a:gd name="T75" fmla="*/ 5173 h 8377"/>
                            <a:gd name="T76" fmla="+- 0 1412 1412"/>
                            <a:gd name="T77" fmla="*/ T76 w 9102"/>
                            <a:gd name="T78" fmla="+- 0 5504 985"/>
                            <a:gd name="T79" fmla="*/ 5504 h 8377"/>
                            <a:gd name="T80" fmla="+- 0 10513 1412"/>
                            <a:gd name="T81" fmla="*/ T80 w 9102"/>
                            <a:gd name="T82" fmla="+- 0 5819 985"/>
                            <a:gd name="T83" fmla="*/ 5819 h 8377"/>
                            <a:gd name="T84" fmla="+- 0 10513 1412"/>
                            <a:gd name="T85" fmla="*/ T84 w 9102"/>
                            <a:gd name="T86" fmla="+- 0 5173 985"/>
                            <a:gd name="T87" fmla="*/ 5173 h 8377"/>
                            <a:gd name="T88" fmla="+- 0 1412 1412"/>
                            <a:gd name="T89" fmla="*/ T88 w 9102"/>
                            <a:gd name="T90" fmla="+- 0 3567 985"/>
                            <a:gd name="T91" fmla="*/ 3567 h 8377"/>
                            <a:gd name="T92" fmla="+- 0 1412 1412"/>
                            <a:gd name="T93" fmla="*/ T92 w 9102"/>
                            <a:gd name="T94" fmla="+- 0 4212 985"/>
                            <a:gd name="T95" fmla="*/ 4212 h 8377"/>
                            <a:gd name="T96" fmla="+- 0 1412 1412"/>
                            <a:gd name="T97" fmla="*/ T96 w 9102"/>
                            <a:gd name="T98" fmla="+- 0 4528 985"/>
                            <a:gd name="T99" fmla="*/ 4528 h 8377"/>
                            <a:gd name="T100" fmla="+- 0 1412 1412"/>
                            <a:gd name="T101" fmla="*/ T100 w 9102"/>
                            <a:gd name="T102" fmla="+- 0 4858 985"/>
                            <a:gd name="T103" fmla="*/ 4858 h 8377"/>
                            <a:gd name="T104" fmla="+- 0 10513 1412"/>
                            <a:gd name="T105" fmla="*/ T104 w 9102"/>
                            <a:gd name="T106" fmla="+- 0 5173 985"/>
                            <a:gd name="T107" fmla="*/ 5173 h 8377"/>
                            <a:gd name="T108" fmla="+- 0 10513 1412"/>
                            <a:gd name="T109" fmla="*/ T108 w 9102"/>
                            <a:gd name="T110" fmla="+- 0 4858 985"/>
                            <a:gd name="T111" fmla="*/ 4858 h 8377"/>
                            <a:gd name="T112" fmla="+- 0 10513 1412"/>
                            <a:gd name="T113" fmla="*/ T112 w 9102"/>
                            <a:gd name="T114" fmla="+- 0 4212 985"/>
                            <a:gd name="T115" fmla="*/ 4212 h 8377"/>
                            <a:gd name="T116" fmla="+- 0 10513 1412"/>
                            <a:gd name="T117" fmla="*/ T116 w 9102"/>
                            <a:gd name="T118" fmla="+- 0 3882 985"/>
                            <a:gd name="T119" fmla="*/ 3882 h 8377"/>
                            <a:gd name="T120" fmla="+- 0 10513 1412"/>
                            <a:gd name="T121" fmla="*/ T120 w 9102"/>
                            <a:gd name="T122" fmla="+- 0 2606 985"/>
                            <a:gd name="T123" fmla="*/ 2606 h 8377"/>
                            <a:gd name="T124" fmla="+- 0 1412 1412"/>
                            <a:gd name="T125" fmla="*/ T124 w 9102"/>
                            <a:gd name="T126" fmla="+- 0 2921 985"/>
                            <a:gd name="T127" fmla="*/ 2921 h 8377"/>
                            <a:gd name="T128" fmla="+- 0 1412 1412"/>
                            <a:gd name="T129" fmla="*/ T128 w 9102"/>
                            <a:gd name="T130" fmla="+- 0 3237 985"/>
                            <a:gd name="T131" fmla="*/ 3237 h 8377"/>
                            <a:gd name="T132" fmla="+- 0 10513 1412"/>
                            <a:gd name="T133" fmla="*/ T132 w 9102"/>
                            <a:gd name="T134" fmla="+- 0 3567 985"/>
                            <a:gd name="T135" fmla="*/ 3567 h 8377"/>
                            <a:gd name="T136" fmla="+- 0 10513 1412"/>
                            <a:gd name="T137" fmla="*/ T136 w 9102"/>
                            <a:gd name="T138" fmla="+- 0 2921 985"/>
                            <a:gd name="T139" fmla="*/ 2921 h 8377"/>
                            <a:gd name="T140" fmla="+- 0 10513 1412"/>
                            <a:gd name="T141" fmla="*/ T140 w 9102"/>
                            <a:gd name="T142" fmla="+- 0 2606 985"/>
                            <a:gd name="T143" fmla="*/ 2606 h 8377"/>
                            <a:gd name="T144" fmla="+- 0 1412 1412"/>
                            <a:gd name="T145" fmla="*/ T144 w 9102"/>
                            <a:gd name="T146" fmla="+- 0 1960 985"/>
                            <a:gd name="T147" fmla="*/ 1960 h 8377"/>
                            <a:gd name="T148" fmla="+- 0 1412 1412"/>
                            <a:gd name="T149" fmla="*/ T148 w 9102"/>
                            <a:gd name="T150" fmla="+- 0 2606 985"/>
                            <a:gd name="T151" fmla="*/ 2606 h 8377"/>
                            <a:gd name="T152" fmla="+- 0 10513 1412"/>
                            <a:gd name="T153" fmla="*/ T152 w 9102"/>
                            <a:gd name="T154" fmla="+- 0 2276 985"/>
                            <a:gd name="T155" fmla="*/ 2276 h 8377"/>
                            <a:gd name="T156" fmla="+- 0 10513 1412"/>
                            <a:gd name="T157" fmla="*/ T156 w 9102"/>
                            <a:gd name="T158" fmla="+- 0 1315 985"/>
                            <a:gd name="T159" fmla="*/ 1315 h 8377"/>
                            <a:gd name="T160" fmla="+- 0 1412 1412"/>
                            <a:gd name="T161" fmla="*/ T160 w 9102"/>
                            <a:gd name="T162" fmla="+- 0 1630 985"/>
                            <a:gd name="T163" fmla="*/ 1630 h 8377"/>
                            <a:gd name="T164" fmla="+- 0 1412 1412"/>
                            <a:gd name="T165" fmla="*/ T164 w 9102"/>
                            <a:gd name="T166" fmla="+- 0 1960 985"/>
                            <a:gd name="T167" fmla="*/ 1960 h 8377"/>
                            <a:gd name="T168" fmla="+- 0 10513 1412"/>
                            <a:gd name="T169" fmla="*/ T168 w 9102"/>
                            <a:gd name="T170" fmla="+- 0 1630 985"/>
                            <a:gd name="T171" fmla="*/ 1630 h 8377"/>
                            <a:gd name="T172" fmla="+- 0 10513 1412"/>
                            <a:gd name="T173" fmla="*/ T172 w 9102"/>
                            <a:gd name="T174" fmla="+- 0 1315 985"/>
                            <a:gd name="T175" fmla="*/ 1315 h 8377"/>
                            <a:gd name="T176" fmla="+- 0 1412 1412"/>
                            <a:gd name="T177" fmla="*/ T176 w 9102"/>
                            <a:gd name="T178" fmla="+- 0 985 985"/>
                            <a:gd name="T179" fmla="*/ 985 h 8377"/>
                            <a:gd name="T180" fmla="+- 0 10513 1412"/>
                            <a:gd name="T181" fmla="*/ T180 w 9102"/>
                            <a:gd name="T182" fmla="+- 0 1315 985"/>
                            <a:gd name="T183" fmla="*/ 1315 h 8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102" h="8377">
                              <a:moveTo>
                                <a:pt x="9101" y="7086"/>
                              </a:moveTo>
                              <a:lnTo>
                                <a:pt x="0" y="7086"/>
                              </a:lnTo>
                              <a:lnTo>
                                <a:pt x="0" y="7416"/>
                              </a:lnTo>
                              <a:lnTo>
                                <a:pt x="0" y="7731"/>
                              </a:lnTo>
                              <a:lnTo>
                                <a:pt x="0" y="8062"/>
                              </a:lnTo>
                              <a:lnTo>
                                <a:pt x="0" y="8377"/>
                              </a:lnTo>
                              <a:lnTo>
                                <a:pt x="9101" y="8377"/>
                              </a:lnTo>
                              <a:lnTo>
                                <a:pt x="9101" y="8062"/>
                              </a:lnTo>
                              <a:lnTo>
                                <a:pt x="9101" y="7731"/>
                              </a:lnTo>
                              <a:lnTo>
                                <a:pt x="9101" y="7416"/>
                              </a:lnTo>
                              <a:lnTo>
                                <a:pt x="9101" y="7086"/>
                              </a:lnTo>
                              <a:moveTo>
                                <a:pt x="9101" y="6125"/>
                              </a:moveTo>
                              <a:lnTo>
                                <a:pt x="0" y="6125"/>
                              </a:lnTo>
                              <a:lnTo>
                                <a:pt x="0" y="6440"/>
                              </a:lnTo>
                              <a:lnTo>
                                <a:pt x="0" y="6770"/>
                              </a:lnTo>
                              <a:lnTo>
                                <a:pt x="0" y="7086"/>
                              </a:lnTo>
                              <a:lnTo>
                                <a:pt x="9101" y="7086"/>
                              </a:lnTo>
                              <a:lnTo>
                                <a:pt x="9101" y="6770"/>
                              </a:lnTo>
                              <a:lnTo>
                                <a:pt x="9101" y="6440"/>
                              </a:lnTo>
                              <a:lnTo>
                                <a:pt x="9101" y="6125"/>
                              </a:lnTo>
                              <a:moveTo>
                                <a:pt x="9101" y="4834"/>
                              </a:moveTo>
                              <a:lnTo>
                                <a:pt x="0" y="4834"/>
                              </a:lnTo>
                              <a:lnTo>
                                <a:pt x="0" y="5164"/>
                              </a:lnTo>
                              <a:lnTo>
                                <a:pt x="0" y="5479"/>
                              </a:lnTo>
                              <a:lnTo>
                                <a:pt x="0" y="5810"/>
                              </a:lnTo>
                              <a:lnTo>
                                <a:pt x="0" y="6125"/>
                              </a:lnTo>
                              <a:lnTo>
                                <a:pt x="9101" y="6125"/>
                              </a:lnTo>
                              <a:lnTo>
                                <a:pt x="9101" y="5810"/>
                              </a:lnTo>
                              <a:lnTo>
                                <a:pt x="9101" y="5479"/>
                              </a:lnTo>
                              <a:lnTo>
                                <a:pt x="9101" y="5164"/>
                              </a:lnTo>
                              <a:lnTo>
                                <a:pt x="9101" y="4834"/>
                              </a:lnTo>
                              <a:moveTo>
                                <a:pt x="9101" y="4188"/>
                              </a:moveTo>
                              <a:lnTo>
                                <a:pt x="0" y="4188"/>
                              </a:lnTo>
                              <a:lnTo>
                                <a:pt x="0" y="4519"/>
                              </a:lnTo>
                              <a:lnTo>
                                <a:pt x="0" y="4834"/>
                              </a:lnTo>
                              <a:lnTo>
                                <a:pt x="9101" y="4834"/>
                              </a:lnTo>
                              <a:lnTo>
                                <a:pt x="9101" y="4519"/>
                              </a:lnTo>
                              <a:lnTo>
                                <a:pt x="9101" y="4188"/>
                              </a:lnTo>
                              <a:moveTo>
                                <a:pt x="9101" y="2582"/>
                              </a:moveTo>
                              <a:lnTo>
                                <a:pt x="0" y="2582"/>
                              </a:lnTo>
                              <a:lnTo>
                                <a:pt x="0" y="2897"/>
                              </a:lnTo>
                              <a:lnTo>
                                <a:pt x="0" y="3227"/>
                              </a:lnTo>
                              <a:lnTo>
                                <a:pt x="0" y="3543"/>
                              </a:lnTo>
                              <a:lnTo>
                                <a:pt x="0" y="3873"/>
                              </a:lnTo>
                              <a:lnTo>
                                <a:pt x="0" y="4188"/>
                              </a:lnTo>
                              <a:lnTo>
                                <a:pt x="9101" y="4188"/>
                              </a:lnTo>
                              <a:lnTo>
                                <a:pt x="9101" y="3873"/>
                              </a:lnTo>
                              <a:lnTo>
                                <a:pt x="9101" y="3543"/>
                              </a:lnTo>
                              <a:lnTo>
                                <a:pt x="9101" y="3227"/>
                              </a:lnTo>
                              <a:lnTo>
                                <a:pt x="9101" y="2897"/>
                              </a:lnTo>
                              <a:lnTo>
                                <a:pt x="9101" y="2582"/>
                              </a:lnTo>
                              <a:moveTo>
                                <a:pt x="9101" y="1621"/>
                              </a:moveTo>
                              <a:lnTo>
                                <a:pt x="0" y="1621"/>
                              </a:lnTo>
                              <a:lnTo>
                                <a:pt x="0" y="1936"/>
                              </a:lnTo>
                              <a:lnTo>
                                <a:pt x="0" y="2252"/>
                              </a:lnTo>
                              <a:lnTo>
                                <a:pt x="0" y="2582"/>
                              </a:lnTo>
                              <a:lnTo>
                                <a:pt x="9101" y="2582"/>
                              </a:lnTo>
                              <a:lnTo>
                                <a:pt x="9101" y="2252"/>
                              </a:lnTo>
                              <a:lnTo>
                                <a:pt x="9101" y="1936"/>
                              </a:lnTo>
                              <a:lnTo>
                                <a:pt x="9101" y="1621"/>
                              </a:lnTo>
                              <a:moveTo>
                                <a:pt x="9101" y="975"/>
                              </a:moveTo>
                              <a:lnTo>
                                <a:pt x="0" y="975"/>
                              </a:lnTo>
                              <a:lnTo>
                                <a:pt x="0" y="1291"/>
                              </a:lnTo>
                              <a:lnTo>
                                <a:pt x="0" y="1621"/>
                              </a:lnTo>
                              <a:lnTo>
                                <a:pt x="9101" y="1621"/>
                              </a:lnTo>
                              <a:lnTo>
                                <a:pt x="9101" y="1291"/>
                              </a:lnTo>
                              <a:lnTo>
                                <a:pt x="9101" y="975"/>
                              </a:lnTo>
                              <a:moveTo>
                                <a:pt x="9101" y="330"/>
                              </a:moveTo>
                              <a:lnTo>
                                <a:pt x="0" y="330"/>
                              </a:lnTo>
                              <a:lnTo>
                                <a:pt x="0" y="645"/>
                              </a:lnTo>
                              <a:lnTo>
                                <a:pt x="0" y="975"/>
                              </a:lnTo>
                              <a:lnTo>
                                <a:pt x="9101" y="975"/>
                              </a:lnTo>
                              <a:lnTo>
                                <a:pt x="9101" y="645"/>
                              </a:lnTo>
                              <a:lnTo>
                                <a:pt x="9101" y="330"/>
                              </a:lnTo>
                              <a:moveTo>
                                <a:pt x="9101" y="0"/>
                              </a:moveTo>
                              <a:lnTo>
                                <a:pt x="0" y="0"/>
                              </a:lnTo>
                              <a:lnTo>
                                <a:pt x="0" y="330"/>
                              </a:lnTo>
                              <a:lnTo>
                                <a:pt x="9101" y="330"/>
                              </a:lnTo>
                              <a:lnTo>
                                <a:pt x="9101" y="0"/>
                              </a:lnTo>
                            </a:path>
                          </a:pathLst>
                        </a:custGeom>
                        <a:solidFill>
                          <a:srgbClr val="FFFFFF"/>
                        </a:solidFill>
                        <a:ln>
                          <a:noFill/>
                        </a:ln>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70.6pt;margin-top:49.2pt;width:455.1pt;height:418.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2,8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" path="m9101,7086l,7086r,330l,7731r,331l,8377r9101,l9101,8062r,-331l9101,7416r,-330m9101,6125l,6125r,315l,6770r,316l9101,7086r,-316l9101,6440r,-315m9101,4834l,4834r,330l,5479r,331l,6125r9101,l9101,5810r,-331l9101,5164r,-330m9101,4188l,4188r,331l,4834r9101,l9101,4519r,-331m9101,2582l,2582r,315l,3227r,316l,3873r,315l9101,4188r,-315l9101,3543r,-316l9101,2897r,-315m9101,1621l,1621r,315l,2252r,330l9101,2582r,-330l9101,1936r,-315m9101,975l,975r,316l,1621r9101,l9101,1291r,-316m9101,330l,330,,645,,975r9101,l9101,645r,-315m9101,l,,,330r9101,l9101,e" stroked="f">
                <v:path arrowok="t" o:connecttype="custom" o:connectlocs="0,5125085;0,5534660;0,5744845;5779135,5944870;5779135,5534660;5779135,5334635;5779135,4514850;0,4714875;0,4924425;5779135,5125085;5779135,4924425;5779135,4514850;0,3695065;0,4104640;0,4314825;5779135,4514850;5779135,4104640;5779135,3904615;5779135,3284855;0,3495040;5779135,3695065;5779135,3284855;0,2265045;0,2674620;0,2875280;0,3084830;5779135,3284855;5779135,3084830;5779135,2674620;5779135,2465070;5779135,1654810;0,1854835;0,2055495;5779135,2265045;5779135,1854835;5779135,1654810;0,1244600;0,1654810;5779135,1445260;5779135,835025;0,1035050;0,1244600;5779135,1035050;5779135,835025;0,625475;5779135,835025" o:connectangles="0,0,0,0,0,0,0,0,0,0,0,0,0,0,0,0,0,0,0,0,0,0,0,0,0,0,0,0,0,0,0,0,0,0,0,0,0,0,0,0,0,0,0,0,0,0"/>
                <w10:wrap anchorx="page"/>
              </v:shape>
            </w:pict>
          </mc:Fallback>
        </mc:AlternateContent>
      </w:r>
      <w:r>
        <w:t xml:space="preserve">Cổng </w:t>
      </w:r>
      <w:r>
        <w:rPr>
          <w:spacing w:val="-4"/>
        </w:rPr>
        <w:t xml:space="preserve">trường </w:t>
      </w:r>
      <w:r>
        <w:rPr>
          <w:spacing w:val="-6"/>
        </w:rPr>
        <w:t xml:space="preserve">rung </w:t>
      </w:r>
      <w:r>
        <w:rPr>
          <w:spacing w:val="-9"/>
        </w:rPr>
        <w:t xml:space="preserve">lên </w:t>
      </w:r>
      <w:r>
        <w:t xml:space="preserve">rồi rộng </w:t>
      </w:r>
      <w:r>
        <w:rPr>
          <w:spacing w:val="-4"/>
        </w:rPr>
        <w:t xml:space="preserve">mở. </w:t>
      </w:r>
      <w:r>
        <w:t xml:space="preserve">Sân </w:t>
      </w:r>
      <w:r>
        <w:rPr>
          <w:spacing w:val="-4"/>
        </w:rPr>
        <w:t xml:space="preserve">trường </w:t>
      </w:r>
      <w:r>
        <w:rPr>
          <w:spacing w:val="-5"/>
        </w:rPr>
        <w:t xml:space="preserve">tràn </w:t>
      </w:r>
      <w:r>
        <w:rPr>
          <w:spacing w:val="-6"/>
        </w:rPr>
        <w:t xml:space="preserve">ngập những </w:t>
      </w:r>
      <w:r>
        <w:rPr>
          <w:spacing w:val="-4"/>
        </w:rPr>
        <w:t xml:space="preserve">âm </w:t>
      </w:r>
      <w:r>
        <w:rPr>
          <w:spacing w:val="-6"/>
        </w:rPr>
        <w:t xml:space="preserve">thanh </w:t>
      </w:r>
      <w:r>
        <w:rPr>
          <w:spacing w:val="-9"/>
        </w:rPr>
        <w:t xml:space="preserve">lảnh </w:t>
      </w:r>
      <w:r>
        <w:rPr>
          <w:spacing w:val="-5"/>
        </w:rPr>
        <w:t xml:space="preserve">lót </w:t>
      </w:r>
      <w:r>
        <w:t xml:space="preserve">của bầy </w:t>
      </w:r>
      <w:r>
        <w:rPr>
          <w:spacing w:val="-5"/>
        </w:rPr>
        <w:t xml:space="preserve">trẻ. </w:t>
      </w:r>
      <w:r>
        <w:t xml:space="preserve">Bọn </w:t>
      </w:r>
      <w:r>
        <w:rPr>
          <w:spacing w:val="-4"/>
        </w:rPr>
        <w:t xml:space="preserve">trẻ </w:t>
      </w:r>
      <w:r>
        <w:rPr>
          <w:spacing w:val="-6"/>
        </w:rPr>
        <w:t xml:space="preserve">tung </w:t>
      </w:r>
      <w:r>
        <w:rPr>
          <w:spacing w:val="-5"/>
        </w:rPr>
        <w:t xml:space="preserve">tăng </w:t>
      </w:r>
      <w:r>
        <w:rPr>
          <w:spacing w:val="-6"/>
        </w:rPr>
        <w:t xml:space="preserve">khắp </w:t>
      </w:r>
      <w:r>
        <w:t xml:space="preserve">chốn, </w:t>
      </w:r>
      <w:r>
        <w:rPr>
          <w:spacing w:val="-5"/>
        </w:rPr>
        <w:t xml:space="preserve">kéo </w:t>
      </w:r>
      <w:r>
        <w:rPr>
          <w:spacing w:val="-6"/>
        </w:rPr>
        <w:t xml:space="preserve">nhau </w:t>
      </w:r>
      <w:r>
        <w:rPr>
          <w:spacing w:val="-9"/>
        </w:rPr>
        <w:t xml:space="preserve">lên </w:t>
      </w:r>
      <w:r>
        <w:t xml:space="preserve">gác, </w:t>
      </w:r>
      <w:r>
        <w:rPr>
          <w:spacing w:val="-4"/>
        </w:rPr>
        <w:t xml:space="preserve">xô </w:t>
      </w:r>
      <w:r>
        <w:rPr>
          <w:spacing w:val="-6"/>
        </w:rPr>
        <w:t xml:space="preserve">nhau </w:t>
      </w:r>
      <w:r>
        <w:rPr>
          <w:spacing w:val="-4"/>
        </w:rPr>
        <w:t xml:space="preserve">xuống </w:t>
      </w:r>
      <w:r>
        <w:t xml:space="preserve">sân. </w:t>
      </w:r>
      <w:r>
        <w:rPr>
          <w:spacing w:val="-4"/>
        </w:rPr>
        <w:t xml:space="preserve">Chúng </w:t>
      </w:r>
      <w:r>
        <w:rPr>
          <w:spacing w:val="3"/>
        </w:rPr>
        <w:t xml:space="preserve">ôm </w:t>
      </w:r>
      <w:r>
        <w:rPr>
          <w:spacing w:val="-9"/>
        </w:rPr>
        <w:t xml:space="preserve">lấy </w:t>
      </w:r>
      <w:r>
        <w:rPr>
          <w:spacing w:val="-5"/>
        </w:rPr>
        <w:t xml:space="preserve">thân </w:t>
      </w:r>
      <w:r>
        <w:t xml:space="preserve">cây </w:t>
      </w:r>
      <w:r>
        <w:rPr>
          <w:spacing w:val="-4"/>
        </w:rPr>
        <w:t xml:space="preserve">bàng, </w:t>
      </w:r>
      <w:r>
        <w:rPr>
          <w:spacing w:val="-9"/>
        </w:rPr>
        <w:t xml:space="preserve">giúi </w:t>
      </w:r>
      <w:r>
        <w:rPr>
          <w:spacing w:val="-5"/>
        </w:rPr>
        <w:t xml:space="preserve">vào </w:t>
      </w:r>
      <w:r>
        <w:rPr>
          <w:spacing w:val="-6"/>
        </w:rPr>
        <w:t xml:space="preserve">nhau </w:t>
      </w:r>
      <w:r>
        <w:t xml:space="preserve">cười </w:t>
      </w:r>
      <w:r>
        <w:rPr>
          <w:spacing w:val="-3"/>
        </w:rPr>
        <w:t xml:space="preserve">trong </w:t>
      </w:r>
      <w:r>
        <w:rPr>
          <w:spacing w:val="-6"/>
        </w:rPr>
        <w:t xml:space="preserve">những </w:t>
      </w:r>
      <w:r>
        <w:rPr>
          <w:spacing w:val="-4"/>
        </w:rPr>
        <w:t>trò</w:t>
      </w:r>
      <w:r>
        <w:rPr>
          <w:spacing w:val="62"/>
        </w:rPr>
        <w:t xml:space="preserve"> </w:t>
      </w:r>
      <w:r>
        <w:t>chơi đuổi bắt.</w:t>
      </w:r>
    </w:p>
    <w:p w:rsidR="00317140" w:rsidRDefault="00317140" w:rsidP="00317140">
      <w:pPr>
        <w:pStyle w:val="BodyText"/>
        <w:tabs>
          <w:tab w:val="left" w:pos="180"/>
        </w:tabs>
        <w:spacing w:before="17" w:line="237" w:lineRule="auto"/>
        <w:ind w:left="0"/>
      </w:pPr>
      <w:r>
        <w:rPr>
          <w:spacing w:val="-3"/>
        </w:rPr>
        <w:t xml:space="preserve">Tùng </w:t>
      </w:r>
      <w:r>
        <w:t xml:space="preserve">! </w:t>
      </w:r>
      <w:r>
        <w:rPr>
          <w:spacing w:val="-3"/>
        </w:rPr>
        <w:t xml:space="preserve">Tùng </w:t>
      </w:r>
      <w:r>
        <w:t xml:space="preserve">! </w:t>
      </w:r>
      <w:r>
        <w:rPr>
          <w:spacing w:val="-3"/>
        </w:rPr>
        <w:t xml:space="preserve">Tùng </w:t>
      </w:r>
      <w:r>
        <w:t xml:space="preserve">! … </w:t>
      </w:r>
      <w:r>
        <w:rPr>
          <w:spacing w:val="-6"/>
        </w:rPr>
        <w:t xml:space="preserve">Tiếng </w:t>
      </w:r>
      <w:r>
        <w:t xml:space="preserve">gọi </w:t>
      </w:r>
      <w:r>
        <w:rPr>
          <w:spacing w:val="3"/>
        </w:rPr>
        <w:t xml:space="preserve">ồm ồm </w:t>
      </w:r>
      <w:r>
        <w:t xml:space="preserve">của bác </w:t>
      </w:r>
      <w:r>
        <w:rPr>
          <w:spacing w:val="-3"/>
        </w:rPr>
        <w:t xml:space="preserve">trống </w:t>
      </w:r>
      <w:r>
        <w:rPr>
          <w:spacing w:val="-10"/>
        </w:rPr>
        <w:t xml:space="preserve">già </w:t>
      </w:r>
      <w:r>
        <w:rPr>
          <w:spacing w:val="-6"/>
        </w:rPr>
        <w:t xml:space="preserve">vang </w:t>
      </w:r>
      <w:r>
        <w:rPr>
          <w:spacing w:val="-9"/>
        </w:rPr>
        <w:t xml:space="preserve">lên. </w:t>
      </w:r>
      <w:r>
        <w:rPr>
          <w:spacing w:val="5"/>
        </w:rPr>
        <w:t xml:space="preserve">Từ </w:t>
      </w:r>
      <w:r>
        <w:rPr>
          <w:spacing w:val="-5"/>
        </w:rPr>
        <w:t xml:space="preserve">gác trên </w:t>
      </w:r>
      <w:r>
        <w:rPr>
          <w:spacing w:val="-9"/>
        </w:rPr>
        <w:t xml:space="preserve">lao </w:t>
      </w:r>
      <w:r>
        <w:rPr>
          <w:spacing w:val="-5"/>
        </w:rPr>
        <w:t xml:space="preserve">xuống, </w:t>
      </w:r>
      <w:r>
        <w:rPr>
          <w:spacing w:val="-3"/>
        </w:rPr>
        <w:t xml:space="preserve">từ trong </w:t>
      </w:r>
      <w:r>
        <w:rPr>
          <w:spacing w:val="-7"/>
        </w:rPr>
        <w:t xml:space="preserve">lớp </w:t>
      </w:r>
      <w:r>
        <w:t xml:space="preserve">chạy </w:t>
      </w:r>
      <w:r>
        <w:rPr>
          <w:spacing w:val="-4"/>
        </w:rPr>
        <w:t xml:space="preserve">ra… </w:t>
      </w:r>
      <w:r>
        <w:t xml:space="preserve">học </w:t>
      </w:r>
      <w:r>
        <w:rPr>
          <w:spacing w:val="-5"/>
        </w:rPr>
        <w:t xml:space="preserve">sinh </w:t>
      </w:r>
      <w:r>
        <w:rPr>
          <w:spacing w:val="4"/>
        </w:rPr>
        <w:t xml:space="preserve">dồn cả </w:t>
      </w:r>
      <w:r>
        <w:rPr>
          <w:spacing w:val="-4"/>
        </w:rPr>
        <w:t xml:space="preserve">về </w:t>
      </w:r>
      <w:r>
        <w:rPr>
          <w:spacing w:val="2"/>
        </w:rPr>
        <w:t xml:space="preserve">phía </w:t>
      </w:r>
      <w:r>
        <w:t xml:space="preserve">sân </w:t>
      </w:r>
      <w:r>
        <w:rPr>
          <w:spacing w:val="-5"/>
        </w:rPr>
        <w:t xml:space="preserve">trường. </w:t>
      </w:r>
      <w:r>
        <w:rPr>
          <w:spacing w:val="-6"/>
        </w:rPr>
        <w:t xml:space="preserve">Tiếng </w:t>
      </w:r>
      <w:r>
        <w:rPr>
          <w:spacing w:val="-5"/>
        </w:rPr>
        <w:t xml:space="preserve">hát </w:t>
      </w:r>
      <w:r>
        <w:t xml:space="preserve">cất </w:t>
      </w:r>
      <w:r>
        <w:rPr>
          <w:spacing w:val="-9"/>
        </w:rPr>
        <w:t xml:space="preserve">lên, </w:t>
      </w:r>
      <w:r>
        <w:rPr>
          <w:spacing w:val="4"/>
        </w:rPr>
        <w:t xml:space="preserve">dồn </w:t>
      </w:r>
      <w:r>
        <w:t xml:space="preserve">dập </w:t>
      </w:r>
      <w:r>
        <w:rPr>
          <w:spacing w:val="-3"/>
        </w:rPr>
        <w:t xml:space="preserve">trong </w:t>
      </w:r>
      <w:r>
        <w:rPr>
          <w:spacing w:val="-8"/>
        </w:rPr>
        <w:t xml:space="preserve">tiếng </w:t>
      </w:r>
      <w:r>
        <w:rPr>
          <w:spacing w:val="-4"/>
        </w:rPr>
        <w:t xml:space="preserve">vỗ </w:t>
      </w:r>
      <w:r>
        <w:rPr>
          <w:spacing w:val="-5"/>
        </w:rPr>
        <w:t xml:space="preserve">tay. </w:t>
      </w:r>
      <w:r>
        <w:rPr>
          <w:spacing w:val="-6"/>
        </w:rPr>
        <w:t xml:space="preserve">Kết thúc </w:t>
      </w:r>
      <w:r>
        <w:t xml:space="preserve">bài </w:t>
      </w:r>
      <w:r>
        <w:rPr>
          <w:spacing w:val="-5"/>
        </w:rPr>
        <w:t xml:space="preserve">hát, </w:t>
      </w:r>
      <w:r>
        <w:rPr>
          <w:spacing w:val="-6"/>
        </w:rPr>
        <w:t xml:space="preserve">giọng  </w:t>
      </w:r>
      <w:r>
        <w:rPr>
          <w:spacing w:val="4"/>
        </w:rPr>
        <w:t xml:space="preserve">cô </w:t>
      </w:r>
      <w:r>
        <w:rPr>
          <w:spacing w:val="-9"/>
        </w:rPr>
        <w:t xml:space="preserve">giáo </w:t>
      </w:r>
      <w:r>
        <w:rPr>
          <w:spacing w:val="-6"/>
        </w:rPr>
        <w:t>ngân</w:t>
      </w:r>
      <w:r>
        <w:rPr>
          <w:spacing w:val="20"/>
        </w:rPr>
        <w:t xml:space="preserve"> </w:t>
      </w:r>
      <w:r>
        <w:rPr>
          <w:spacing w:val="-6"/>
        </w:rPr>
        <w:t>vang</w:t>
      </w:r>
      <w:r>
        <w:rPr>
          <w:spacing w:val="22"/>
        </w:rPr>
        <w:t>:</w:t>
      </w:r>
      <w:r>
        <w:rPr>
          <w:spacing w:val="7"/>
        </w:rPr>
        <w:t xml:space="preserve"> </w:t>
      </w:r>
      <w:r>
        <w:t>"</w:t>
      </w:r>
      <w:r>
        <w:rPr>
          <w:spacing w:val="-7"/>
        </w:rPr>
        <w:t>Ngày</w:t>
      </w:r>
      <w:r>
        <w:rPr>
          <w:spacing w:val="21"/>
        </w:rPr>
        <w:t xml:space="preserve"> </w:t>
      </w:r>
      <w:r>
        <w:rPr>
          <w:spacing w:val="-10"/>
        </w:rPr>
        <w:t>mai,</w:t>
      </w:r>
      <w:r>
        <w:rPr>
          <w:spacing w:val="34"/>
        </w:rPr>
        <w:t xml:space="preserve"> </w:t>
      </w:r>
      <w:r>
        <w:rPr>
          <w:spacing w:val="-4"/>
        </w:rPr>
        <w:t>chúng</w:t>
      </w:r>
      <w:r>
        <w:rPr>
          <w:spacing w:val="22"/>
        </w:rPr>
        <w:t xml:space="preserve"> </w:t>
      </w:r>
      <w:r>
        <w:rPr>
          <w:spacing w:val="-3"/>
        </w:rPr>
        <w:t>ta</w:t>
      </w:r>
      <w:r>
        <w:rPr>
          <w:spacing w:val="5"/>
        </w:rPr>
        <w:t xml:space="preserve"> </w:t>
      </w:r>
      <w:r>
        <w:rPr>
          <w:spacing w:val="4"/>
        </w:rPr>
        <w:t>sẽ</w:t>
      </w:r>
      <w:r>
        <w:rPr>
          <w:spacing w:val="-10"/>
        </w:rPr>
        <w:t xml:space="preserve"> </w:t>
      </w:r>
      <w:r>
        <w:rPr>
          <w:spacing w:val="-6"/>
        </w:rPr>
        <w:t>khai</w:t>
      </w:r>
      <w:r>
        <w:rPr>
          <w:spacing w:val="25"/>
        </w:rPr>
        <w:t xml:space="preserve"> </w:t>
      </w:r>
      <w:r>
        <w:rPr>
          <w:spacing w:val="-5"/>
        </w:rPr>
        <w:t>trường,</w:t>
      </w:r>
      <w:r>
        <w:rPr>
          <w:spacing w:val="17"/>
        </w:rPr>
        <w:t xml:space="preserve"> </w:t>
      </w:r>
      <w:r>
        <w:t>bắt</w:t>
      </w:r>
      <w:r>
        <w:rPr>
          <w:spacing w:val="8"/>
        </w:rPr>
        <w:t xml:space="preserve"> </w:t>
      </w:r>
      <w:r>
        <w:t>đầu</w:t>
      </w:r>
      <w:r>
        <w:rPr>
          <w:spacing w:val="-11"/>
        </w:rPr>
        <w:t xml:space="preserve"> </w:t>
      </w:r>
      <w:r>
        <w:t>một</w:t>
      </w:r>
      <w:r>
        <w:rPr>
          <w:spacing w:val="8"/>
        </w:rPr>
        <w:t xml:space="preserve"> </w:t>
      </w:r>
      <w:r>
        <w:rPr>
          <w:spacing w:val="-5"/>
        </w:rPr>
        <w:t>năm</w:t>
      </w:r>
      <w:r>
        <w:rPr>
          <w:spacing w:val="18"/>
        </w:rPr>
        <w:t xml:space="preserve"> </w:t>
      </w:r>
      <w:r>
        <w:t>học</w:t>
      </w:r>
      <w:r>
        <w:rPr>
          <w:spacing w:val="-11"/>
        </w:rPr>
        <w:t xml:space="preserve"> </w:t>
      </w:r>
      <w:r>
        <w:rPr>
          <w:spacing w:val="-4"/>
        </w:rPr>
        <w:t>mới</w:t>
      </w:r>
      <w:r>
        <w:rPr>
          <w:spacing w:val="24"/>
        </w:rPr>
        <w:t xml:space="preserve"> </w:t>
      </w:r>
      <w:r>
        <w:t>!</w:t>
      </w:r>
      <w:r>
        <w:rPr>
          <w:spacing w:val="8"/>
        </w:rPr>
        <w:t>"</w:t>
      </w:r>
    </w:p>
    <w:p w:rsidR="00317140" w:rsidRDefault="00317140" w:rsidP="00317140">
      <w:pPr>
        <w:tabs>
          <w:tab w:val="left" w:pos="180"/>
        </w:tabs>
        <w:spacing w:before="19" w:line="235" w:lineRule="auto"/>
        <w:rPr>
          <w:sz w:val="28"/>
          <w:szCs w:val="28"/>
        </w:rPr>
      </w:pPr>
      <w:r>
        <w:rPr>
          <w:sz w:val="28"/>
          <w:szCs w:val="28"/>
        </w:rPr>
        <w:t xml:space="preserve">(Theo </w:t>
      </w:r>
      <w:r>
        <w:rPr>
          <w:i/>
          <w:sz w:val="28"/>
          <w:szCs w:val="28"/>
        </w:rPr>
        <w:t>Lê Phương Liên)</w:t>
      </w:r>
      <w:r>
        <w:rPr>
          <w:sz w:val="28"/>
          <w:szCs w:val="28"/>
        </w:rPr>
        <w:t xml:space="preserve"> Khoanh tròn chữ cái trước ý trả lời đúng:</w:t>
      </w:r>
    </w:p>
    <w:p w:rsidR="00317140" w:rsidRDefault="00317140" w:rsidP="00317140">
      <w:pPr>
        <w:pStyle w:val="ListParagraph"/>
        <w:numPr>
          <w:ilvl w:val="0"/>
          <w:numId w:val="19"/>
        </w:numPr>
        <w:tabs>
          <w:tab w:val="left" w:pos="180"/>
          <w:tab w:val="left" w:pos="507"/>
        </w:tabs>
        <w:spacing w:before="0"/>
        <w:ind w:left="0" w:firstLine="0"/>
        <w:rPr>
          <w:sz w:val="28"/>
          <w:szCs w:val="28"/>
        </w:rPr>
      </w:pPr>
      <w:r>
        <w:rPr>
          <w:sz w:val="28"/>
          <w:szCs w:val="28"/>
        </w:rPr>
        <w:t xml:space="preserve">Đoạn 1 ("Hôm </w:t>
      </w:r>
      <w:r>
        <w:rPr>
          <w:spacing w:val="-5"/>
          <w:sz w:val="28"/>
          <w:szCs w:val="28"/>
        </w:rPr>
        <w:t xml:space="preserve">nay </w:t>
      </w:r>
      <w:r>
        <w:rPr>
          <w:sz w:val="28"/>
          <w:szCs w:val="28"/>
        </w:rPr>
        <w:t xml:space="preserve">… của </w:t>
      </w:r>
      <w:r>
        <w:rPr>
          <w:spacing w:val="-3"/>
          <w:sz w:val="28"/>
          <w:szCs w:val="28"/>
        </w:rPr>
        <w:t xml:space="preserve">ngôi </w:t>
      </w:r>
      <w:r>
        <w:rPr>
          <w:spacing w:val="-4"/>
          <w:sz w:val="28"/>
          <w:szCs w:val="28"/>
        </w:rPr>
        <w:t>trường.”)</w:t>
      </w:r>
      <w:r>
        <w:rPr>
          <w:sz w:val="28"/>
          <w:szCs w:val="28"/>
        </w:rPr>
        <w:t xml:space="preserve"> </w:t>
      </w:r>
      <w:r>
        <w:rPr>
          <w:spacing w:val="-3"/>
          <w:sz w:val="28"/>
          <w:szCs w:val="28"/>
        </w:rPr>
        <w:t xml:space="preserve">tả </w:t>
      </w:r>
      <w:r>
        <w:rPr>
          <w:spacing w:val="-10"/>
          <w:sz w:val="28"/>
          <w:szCs w:val="28"/>
        </w:rPr>
        <w:t xml:space="preserve">gió </w:t>
      </w:r>
      <w:r>
        <w:rPr>
          <w:spacing w:val="-4"/>
          <w:sz w:val="28"/>
          <w:szCs w:val="28"/>
        </w:rPr>
        <w:t xml:space="preserve">và </w:t>
      </w:r>
      <w:r>
        <w:rPr>
          <w:spacing w:val="-6"/>
          <w:sz w:val="28"/>
          <w:szCs w:val="28"/>
        </w:rPr>
        <w:t xml:space="preserve">nắng </w:t>
      </w:r>
      <w:r>
        <w:rPr>
          <w:spacing w:val="-5"/>
          <w:sz w:val="28"/>
          <w:szCs w:val="28"/>
        </w:rPr>
        <w:t>thế nào?</w:t>
      </w:r>
      <w:r>
        <w:rPr>
          <w:sz w:val="28"/>
          <w:szCs w:val="28"/>
        </w:rPr>
        <w:t xml:space="preserve"> </w:t>
      </w:r>
    </w:p>
    <w:p w:rsidR="00317140" w:rsidRDefault="00317140" w:rsidP="00317140">
      <w:pPr>
        <w:pStyle w:val="ListParagraph"/>
        <w:numPr>
          <w:ilvl w:val="0"/>
          <w:numId w:val="20"/>
        </w:numPr>
        <w:tabs>
          <w:tab w:val="left" w:pos="180"/>
          <w:tab w:val="left" w:pos="507"/>
        </w:tabs>
        <w:spacing w:before="0"/>
        <w:ind w:left="0"/>
        <w:rPr>
          <w:sz w:val="28"/>
          <w:szCs w:val="28"/>
        </w:rPr>
      </w:pPr>
      <w:r>
        <w:rPr>
          <w:spacing w:val="-6"/>
          <w:sz w:val="28"/>
          <w:szCs w:val="28"/>
        </w:rPr>
        <w:t xml:space="preserve">Gió </w:t>
      </w:r>
      <w:r>
        <w:rPr>
          <w:sz w:val="28"/>
          <w:szCs w:val="28"/>
        </w:rPr>
        <w:t xml:space="preserve">chạy </w:t>
      </w:r>
      <w:r>
        <w:rPr>
          <w:spacing w:val="-6"/>
          <w:sz w:val="28"/>
          <w:szCs w:val="28"/>
        </w:rPr>
        <w:t xml:space="preserve">khắp </w:t>
      </w:r>
      <w:r>
        <w:rPr>
          <w:sz w:val="28"/>
          <w:szCs w:val="28"/>
        </w:rPr>
        <w:t xml:space="preserve">sân </w:t>
      </w:r>
      <w:r>
        <w:rPr>
          <w:spacing w:val="-4"/>
          <w:sz w:val="28"/>
          <w:szCs w:val="28"/>
        </w:rPr>
        <w:t>trường;</w:t>
      </w:r>
      <w:r>
        <w:rPr>
          <w:sz w:val="28"/>
          <w:szCs w:val="28"/>
        </w:rPr>
        <w:t xml:space="preserve"> </w:t>
      </w:r>
      <w:r>
        <w:rPr>
          <w:spacing w:val="-6"/>
          <w:sz w:val="28"/>
          <w:szCs w:val="28"/>
        </w:rPr>
        <w:t xml:space="preserve">nắng </w:t>
      </w:r>
      <w:r>
        <w:rPr>
          <w:sz w:val="28"/>
          <w:szCs w:val="28"/>
        </w:rPr>
        <w:t xml:space="preserve">gọi </w:t>
      </w:r>
      <w:r>
        <w:rPr>
          <w:spacing w:val="-6"/>
          <w:sz w:val="28"/>
          <w:szCs w:val="28"/>
        </w:rPr>
        <w:t xml:space="preserve">những </w:t>
      </w:r>
      <w:r>
        <w:rPr>
          <w:spacing w:val="-10"/>
          <w:sz w:val="28"/>
          <w:szCs w:val="28"/>
        </w:rPr>
        <w:t xml:space="preserve">lá  </w:t>
      </w:r>
      <w:r>
        <w:rPr>
          <w:sz w:val="28"/>
          <w:szCs w:val="28"/>
        </w:rPr>
        <w:t xml:space="preserve">bàng </w:t>
      </w:r>
      <w:r>
        <w:rPr>
          <w:spacing w:val="-6"/>
          <w:sz w:val="28"/>
          <w:szCs w:val="28"/>
        </w:rPr>
        <w:t xml:space="preserve">xanh  </w:t>
      </w:r>
      <w:r>
        <w:rPr>
          <w:spacing w:val="-5"/>
          <w:sz w:val="28"/>
          <w:szCs w:val="28"/>
        </w:rPr>
        <w:t xml:space="preserve">háo </w:t>
      </w:r>
      <w:r>
        <w:rPr>
          <w:sz w:val="28"/>
          <w:szCs w:val="28"/>
        </w:rPr>
        <w:t>hức.</w:t>
      </w:r>
    </w:p>
    <w:p w:rsidR="00317140" w:rsidRDefault="00317140" w:rsidP="00317140">
      <w:pPr>
        <w:pStyle w:val="ListParagraph"/>
        <w:numPr>
          <w:ilvl w:val="0"/>
          <w:numId w:val="20"/>
        </w:numPr>
        <w:tabs>
          <w:tab w:val="left" w:pos="180"/>
          <w:tab w:val="left" w:pos="507"/>
        </w:tabs>
        <w:spacing w:before="0"/>
        <w:ind w:left="0"/>
        <w:rPr>
          <w:sz w:val="28"/>
          <w:szCs w:val="28"/>
        </w:rPr>
      </w:pPr>
      <w:r>
        <w:rPr>
          <w:spacing w:val="-6"/>
          <w:sz w:val="28"/>
          <w:szCs w:val="28"/>
        </w:rPr>
        <w:t xml:space="preserve">Gió </w:t>
      </w:r>
      <w:r>
        <w:rPr>
          <w:sz w:val="28"/>
          <w:szCs w:val="28"/>
        </w:rPr>
        <w:t xml:space="preserve">chạy đến gọi </w:t>
      </w:r>
      <w:r>
        <w:rPr>
          <w:spacing w:val="-10"/>
          <w:sz w:val="28"/>
          <w:szCs w:val="28"/>
        </w:rPr>
        <w:t xml:space="preserve">lá </w:t>
      </w:r>
      <w:r>
        <w:rPr>
          <w:sz w:val="28"/>
          <w:szCs w:val="28"/>
        </w:rPr>
        <w:t xml:space="preserve">bàng; </w:t>
      </w:r>
      <w:r>
        <w:rPr>
          <w:spacing w:val="-6"/>
          <w:sz w:val="28"/>
          <w:szCs w:val="28"/>
        </w:rPr>
        <w:t xml:space="preserve">nắng nhảy </w:t>
      </w:r>
      <w:r>
        <w:rPr>
          <w:spacing w:val="-3"/>
          <w:sz w:val="28"/>
          <w:szCs w:val="28"/>
        </w:rPr>
        <w:t xml:space="preserve">nhót </w:t>
      </w:r>
      <w:r>
        <w:rPr>
          <w:spacing w:val="-5"/>
          <w:sz w:val="28"/>
          <w:szCs w:val="28"/>
        </w:rPr>
        <w:t xml:space="preserve">trên </w:t>
      </w:r>
      <w:r>
        <w:rPr>
          <w:sz w:val="28"/>
          <w:szCs w:val="28"/>
        </w:rPr>
        <w:t xml:space="preserve">cái </w:t>
      </w:r>
      <w:r>
        <w:rPr>
          <w:spacing w:val="-4"/>
          <w:sz w:val="28"/>
          <w:szCs w:val="28"/>
        </w:rPr>
        <w:t xml:space="preserve">áo </w:t>
      </w:r>
      <w:r>
        <w:rPr>
          <w:sz w:val="28"/>
          <w:szCs w:val="28"/>
        </w:rPr>
        <w:t xml:space="preserve">vôi </w:t>
      </w:r>
      <w:r>
        <w:rPr>
          <w:spacing w:val="-7"/>
          <w:sz w:val="28"/>
          <w:szCs w:val="28"/>
        </w:rPr>
        <w:t>vàng.</w:t>
      </w:r>
    </w:p>
    <w:p w:rsidR="00317140" w:rsidRDefault="00317140" w:rsidP="00317140">
      <w:pPr>
        <w:pStyle w:val="BodyText"/>
        <w:tabs>
          <w:tab w:val="left" w:pos="180"/>
        </w:tabs>
        <w:spacing w:before="4" w:line="318" w:lineRule="exact"/>
        <w:ind w:left="0"/>
      </w:pPr>
      <w:r>
        <w:t>c- Gió chạy khắp sân trường; nắng nhảy nhót trên những tán lá bàng.</w:t>
      </w:r>
    </w:p>
    <w:p w:rsidR="00317140" w:rsidRDefault="00317140" w:rsidP="00317140">
      <w:pPr>
        <w:pStyle w:val="ListParagraph"/>
        <w:numPr>
          <w:ilvl w:val="0"/>
          <w:numId w:val="19"/>
        </w:numPr>
        <w:tabs>
          <w:tab w:val="left" w:pos="180"/>
          <w:tab w:val="left" w:pos="507"/>
        </w:tabs>
        <w:spacing w:before="0" w:line="247" w:lineRule="auto"/>
        <w:ind w:left="0" w:firstLine="0"/>
        <w:rPr>
          <w:sz w:val="28"/>
          <w:szCs w:val="28"/>
        </w:rPr>
      </w:pPr>
      <w:r>
        <w:rPr>
          <w:sz w:val="28"/>
          <w:szCs w:val="28"/>
        </w:rPr>
        <w:t xml:space="preserve">Đoạn </w:t>
      </w:r>
      <w:r>
        <w:rPr>
          <w:spacing w:val="-4"/>
          <w:sz w:val="28"/>
          <w:szCs w:val="28"/>
        </w:rPr>
        <w:t>2(</w:t>
      </w:r>
      <w:r>
        <w:rPr>
          <w:sz w:val="28"/>
          <w:szCs w:val="28"/>
        </w:rPr>
        <w:t xml:space="preserve">"Cổng </w:t>
      </w:r>
      <w:r>
        <w:rPr>
          <w:spacing w:val="-4"/>
          <w:sz w:val="28"/>
          <w:szCs w:val="28"/>
        </w:rPr>
        <w:t xml:space="preserve">trường </w:t>
      </w:r>
      <w:r>
        <w:rPr>
          <w:spacing w:val="-6"/>
          <w:sz w:val="28"/>
          <w:szCs w:val="28"/>
        </w:rPr>
        <w:t xml:space="preserve">rung </w:t>
      </w:r>
      <w:r>
        <w:rPr>
          <w:spacing w:val="-9"/>
          <w:sz w:val="28"/>
          <w:szCs w:val="28"/>
        </w:rPr>
        <w:t>lên.</w:t>
      </w:r>
      <w:r>
        <w:rPr>
          <w:sz w:val="28"/>
          <w:szCs w:val="28"/>
        </w:rPr>
        <w:t xml:space="preserve">. </w:t>
      </w:r>
      <w:r>
        <w:rPr>
          <w:spacing w:val="-4"/>
          <w:sz w:val="28"/>
          <w:szCs w:val="28"/>
        </w:rPr>
        <w:t xml:space="preserve">trò </w:t>
      </w:r>
      <w:r>
        <w:rPr>
          <w:sz w:val="28"/>
          <w:szCs w:val="28"/>
        </w:rPr>
        <w:t xml:space="preserve">chơi đuổi bắt.") </w:t>
      </w:r>
      <w:r>
        <w:rPr>
          <w:spacing w:val="-3"/>
          <w:sz w:val="28"/>
          <w:szCs w:val="28"/>
        </w:rPr>
        <w:t xml:space="preserve">tả </w:t>
      </w:r>
      <w:r>
        <w:rPr>
          <w:sz w:val="28"/>
          <w:szCs w:val="28"/>
        </w:rPr>
        <w:t xml:space="preserve">cảnh </w:t>
      </w:r>
      <w:r>
        <w:rPr>
          <w:spacing w:val="-4"/>
          <w:sz w:val="28"/>
          <w:szCs w:val="28"/>
        </w:rPr>
        <w:t xml:space="preserve">gì </w:t>
      </w:r>
      <w:r>
        <w:rPr>
          <w:sz w:val="28"/>
          <w:szCs w:val="28"/>
        </w:rPr>
        <w:t xml:space="preserve">nổi bật? </w:t>
      </w:r>
      <w:r>
        <w:rPr>
          <w:spacing w:val="-4"/>
          <w:sz w:val="28"/>
          <w:szCs w:val="28"/>
        </w:rPr>
        <w:t xml:space="preserve">a- </w:t>
      </w:r>
      <w:r>
        <w:rPr>
          <w:spacing w:val="-3"/>
          <w:sz w:val="28"/>
          <w:szCs w:val="28"/>
        </w:rPr>
        <w:t xml:space="preserve">Cảnh </w:t>
      </w:r>
      <w:r>
        <w:rPr>
          <w:sz w:val="28"/>
          <w:szCs w:val="28"/>
        </w:rPr>
        <w:t xml:space="preserve">học </w:t>
      </w:r>
      <w:r>
        <w:rPr>
          <w:spacing w:val="-4"/>
          <w:sz w:val="28"/>
          <w:szCs w:val="28"/>
        </w:rPr>
        <w:t xml:space="preserve">trò </w:t>
      </w:r>
      <w:r>
        <w:rPr>
          <w:spacing w:val="-6"/>
          <w:sz w:val="28"/>
          <w:szCs w:val="28"/>
        </w:rPr>
        <w:t xml:space="preserve">vui </w:t>
      </w:r>
      <w:r>
        <w:rPr>
          <w:sz w:val="28"/>
          <w:szCs w:val="28"/>
        </w:rPr>
        <w:t xml:space="preserve">đùa </w:t>
      </w:r>
      <w:r>
        <w:rPr>
          <w:spacing w:val="-3"/>
          <w:sz w:val="28"/>
          <w:szCs w:val="28"/>
        </w:rPr>
        <w:t xml:space="preserve">nhộn </w:t>
      </w:r>
      <w:r>
        <w:rPr>
          <w:spacing w:val="-6"/>
          <w:sz w:val="28"/>
          <w:szCs w:val="28"/>
        </w:rPr>
        <w:t xml:space="preserve">nhịp, </w:t>
      </w:r>
      <w:r>
        <w:rPr>
          <w:spacing w:val="-5"/>
          <w:sz w:val="28"/>
          <w:szCs w:val="28"/>
        </w:rPr>
        <w:t xml:space="preserve">náo nức </w:t>
      </w:r>
      <w:r>
        <w:rPr>
          <w:sz w:val="28"/>
          <w:szCs w:val="28"/>
        </w:rPr>
        <w:t>ở cổng</w:t>
      </w:r>
      <w:r>
        <w:rPr>
          <w:spacing w:val="-46"/>
          <w:sz w:val="28"/>
          <w:szCs w:val="28"/>
        </w:rPr>
        <w:t xml:space="preserve"> </w:t>
      </w:r>
      <w:r>
        <w:rPr>
          <w:spacing w:val="-4"/>
          <w:sz w:val="28"/>
          <w:szCs w:val="28"/>
        </w:rPr>
        <w:t>trường</w:t>
      </w:r>
    </w:p>
    <w:p w:rsidR="00317140" w:rsidRDefault="00317140" w:rsidP="00317140">
      <w:pPr>
        <w:pStyle w:val="ListParagraph"/>
        <w:numPr>
          <w:ilvl w:val="0"/>
          <w:numId w:val="21"/>
        </w:numPr>
        <w:tabs>
          <w:tab w:val="left" w:pos="180"/>
          <w:tab w:val="left" w:pos="522"/>
        </w:tabs>
        <w:spacing w:before="0" w:line="304" w:lineRule="exact"/>
        <w:ind w:left="0" w:firstLine="0"/>
        <w:rPr>
          <w:sz w:val="28"/>
          <w:szCs w:val="28"/>
        </w:rPr>
      </w:pPr>
      <w:r>
        <w:rPr>
          <w:spacing w:val="-3"/>
          <w:sz w:val="28"/>
          <w:szCs w:val="28"/>
        </w:rPr>
        <w:t xml:space="preserve">Cảnh </w:t>
      </w:r>
      <w:r>
        <w:rPr>
          <w:sz w:val="28"/>
          <w:szCs w:val="28"/>
        </w:rPr>
        <w:t xml:space="preserve">học trog </w:t>
      </w:r>
      <w:r>
        <w:rPr>
          <w:spacing w:val="-6"/>
          <w:sz w:val="28"/>
          <w:szCs w:val="28"/>
        </w:rPr>
        <w:t xml:space="preserve">tung </w:t>
      </w:r>
      <w:r>
        <w:rPr>
          <w:spacing w:val="-5"/>
          <w:sz w:val="28"/>
          <w:szCs w:val="28"/>
        </w:rPr>
        <w:t xml:space="preserve">tăng </w:t>
      </w:r>
      <w:r>
        <w:rPr>
          <w:spacing w:val="-6"/>
          <w:sz w:val="28"/>
          <w:szCs w:val="28"/>
        </w:rPr>
        <w:t xml:space="preserve">vui </w:t>
      </w:r>
      <w:r>
        <w:rPr>
          <w:sz w:val="28"/>
          <w:szCs w:val="28"/>
        </w:rPr>
        <w:t xml:space="preserve">đùa </w:t>
      </w:r>
      <w:r>
        <w:rPr>
          <w:spacing w:val="-6"/>
          <w:sz w:val="28"/>
          <w:szCs w:val="28"/>
        </w:rPr>
        <w:t xml:space="preserve">khắp </w:t>
      </w:r>
      <w:r>
        <w:rPr>
          <w:spacing w:val="-3"/>
          <w:sz w:val="28"/>
          <w:szCs w:val="28"/>
        </w:rPr>
        <w:t>nơi trong</w:t>
      </w:r>
      <w:r>
        <w:rPr>
          <w:spacing w:val="13"/>
          <w:sz w:val="28"/>
          <w:szCs w:val="28"/>
        </w:rPr>
        <w:t xml:space="preserve"> </w:t>
      </w:r>
      <w:r>
        <w:rPr>
          <w:spacing w:val="-4"/>
          <w:sz w:val="28"/>
          <w:szCs w:val="28"/>
        </w:rPr>
        <w:t>trường</w:t>
      </w:r>
    </w:p>
    <w:p w:rsidR="00317140" w:rsidRDefault="00317140" w:rsidP="00317140">
      <w:pPr>
        <w:pStyle w:val="ListParagraph"/>
        <w:numPr>
          <w:ilvl w:val="0"/>
          <w:numId w:val="21"/>
        </w:numPr>
        <w:tabs>
          <w:tab w:val="left" w:pos="180"/>
          <w:tab w:val="left" w:pos="507"/>
        </w:tabs>
        <w:spacing w:before="5" w:line="318" w:lineRule="exact"/>
        <w:ind w:left="0" w:firstLine="0"/>
        <w:rPr>
          <w:sz w:val="28"/>
          <w:szCs w:val="28"/>
        </w:rPr>
      </w:pPr>
      <w:r>
        <w:rPr>
          <w:spacing w:val="-3"/>
          <w:sz w:val="28"/>
          <w:szCs w:val="28"/>
        </w:rPr>
        <w:t xml:space="preserve">Cảnh </w:t>
      </w:r>
      <w:r>
        <w:rPr>
          <w:sz w:val="28"/>
          <w:szCs w:val="28"/>
        </w:rPr>
        <w:t xml:space="preserve">học </w:t>
      </w:r>
      <w:r>
        <w:rPr>
          <w:spacing w:val="-4"/>
          <w:sz w:val="28"/>
          <w:szCs w:val="28"/>
        </w:rPr>
        <w:t xml:space="preserve">trò </w:t>
      </w:r>
      <w:r>
        <w:rPr>
          <w:spacing w:val="-5"/>
          <w:sz w:val="28"/>
          <w:szCs w:val="28"/>
        </w:rPr>
        <w:t xml:space="preserve">kéo </w:t>
      </w:r>
      <w:r>
        <w:rPr>
          <w:spacing w:val="-6"/>
          <w:sz w:val="28"/>
          <w:szCs w:val="28"/>
        </w:rPr>
        <w:t xml:space="preserve">nhau </w:t>
      </w:r>
      <w:r>
        <w:rPr>
          <w:spacing w:val="-4"/>
          <w:sz w:val="28"/>
          <w:szCs w:val="28"/>
        </w:rPr>
        <w:t xml:space="preserve">xuống </w:t>
      </w:r>
      <w:r>
        <w:rPr>
          <w:sz w:val="28"/>
          <w:szCs w:val="28"/>
        </w:rPr>
        <w:t xml:space="preserve">sân </w:t>
      </w:r>
      <w:r>
        <w:rPr>
          <w:spacing w:val="3"/>
          <w:sz w:val="28"/>
          <w:szCs w:val="28"/>
        </w:rPr>
        <w:t xml:space="preserve">để </w:t>
      </w:r>
      <w:r>
        <w:rPr>
          <w:sz w:val="28"/>
          <w:szCs w:val="28"/>
        </w:rPr>
        <w:t xml:space="preserve">chơi </w:t>
      </w:r>
      <w:r>
        <w:rPr>
          <w:spacing w:val="-4"/>
          <w:sz w:val="28"/>
          <w:szCs w:val="28"/>
        </w:rPr>
        <w:t xml:space="preserve">trò </w:t>
      </w:r>
      <w:r>
        <w:rPr>
          <w:sz w:val="28"/>
          <w:szCs w:val="28"/>
        </w:rPr>
        <w:t>đuổi</w:t>
      </w:r>
      <w:r>
        <w:rPr>
          <w:spacing w:val="26"/>
          <w:sz w:val="28"/>
          <w:szCs w:val="28"/>
        </w:rPr>
        <w:t xml:space="preserve"> </w:t>
      </w:r>
      <w:r>
        <w:rPr>
          <w:sz w:val="28"/>
          <w:szCs w:val="28"/>
        </w:rPr>
        <w:t>bắt</w:t>
      </w:r>
    </w:p>
    <w:p w:rsidR="00317140" w:rsidRDefault="00317140" w:rsidP="00317140">
      <w:pPr>
        <w:pStyle w:val="BodyText"/>
        <w:numPr>
          <w:ilvl w:val="0"/>
          <w:numId w:val="19"/>
        </w:numPr>
        <w:tabs>
          <w:tab w:val="left" w:pos="180"/>
        </w:tabs>
        <w:spacing w:line="247" w:lineRule="auto"/>
        <w:ind w:left="0" w:firstLine="0"/>
      </w:pPr>
      <w:r>
        <w:t>Đoạn 3 ("Tùng ! Tùng ! Tùng ! … năm học mới.”) tả những âm thanh gì nổi bật ở sân trường?</w:t>
      </w:r>
    </w:p>
    <w:p w:rsidR="00317140" w:rsidRDefault="00317140" w:rsidP="00317140">
      <w:pPr>
        <w:pStyle w:val="ListParagraph"/>
        <w:numPr>
          <w:ilvl w:val="0"/>
          <w:numId w:val="22"/>
        </w:numPr>
        <w:tabs>
          <w:tab w:val="left" w:pos="180"/>
          <w:tab w:val="left" w:pos="507"/>
        </w:tabs>
        <w:spacing w:before="0" w:line="305" w:lineRule="exact"/>
        <w:ind w:left="0" w:firstLine="0"/>
        <w:rPr>
          <w:sz w:val="28"/>
          <w:szCs w:val="28"/>
        </w:rPr>
      </w:pPr>
      <w:r>
        <w:rPr>
          <w:spacing w:val="-6"/>
          <w:sz w:val="28"/>
          <w:szCs w:val="28"/>
        </w:rPr>
        <w:t xml:space="preserve">Tiếng </w:t>
      </w:r>
      <w:r>
        <w:rPr>
          <w:spacing w:val="-3"/>
          <w:sz w:val="28"/>
          <w:szCs w:val="28"/>
        </w:rPr>
        <w:t>trống;</w:t>
      </w:r>
      <w:r>
        <w:rPr>
          <w:sz w:val="28"/>
          <w:szCs w:val="28"/>
        </w:rPr>
        <w:t xml:space="preserve"> </w:t>
      </w:r>
      <w:r>
        <w:rPr>
          <w:spacing w:val="-8"/>
          <w:sz w:val="28"/>
          <w:szCs w:val="28"/>
        </w:rPr>
        <w:t xml:space="preserve">tiếng </w:t>
      </w:r>
      <w:r>
        <w:rPr>
          <w:spacing w:val="-5"/>
          <w:sz w:val="28"/>
          <w:szCs w:val="28"/>
        </w:rPr>
        <w:t>hát;</w:t>
      </w:r>
      <w:r>
        <w:rPr>
          <w:sz w:val="28"/>
          <w:szCs w:val="28"/>
        </w:rPr>
        <w:t xml:space="preserve"> </w:t>
      </w:r>
      <w:r>
        <w:rPr>
          <w:spacing w:val="-8"/>
          <w:sz w:val="28"/>
          <w:szCs w:val="28"/>
        </w:rPr>
        <w:t xml:space="preserve">tiếng </w:t>
      </w:r>
      <w:r>
        <w:rPr>
          <w:sz w:val="28"/>
          <w:szCs w:val="28"/>
        </w:rPr>
        <w:t xml:space="preserve">chân </w:t>
      </w:r>
      <w:r>
        <w:rPr>
          <w:spacing w:val="3"/>
          <w:sz w:val="28"/>
          <w:szCs w:val="28"/>
        </w:rPr>
        <w:t>đi;</w:t>
      </w:r>
      <w:r>
        <w:rPr>
          <w:sz w:val="28"/>
          <w:szCs w:val="28"/>
        </w:rPr>
        <w:t xml:space="preserve"> </w:t>
      </w:r>
      <w:r>
        <w:rPr>
          <w:spacing w:val="-8"/>
          <w:sz w:val="28"/>
          <w:szCs w:val="28"/>
        </w:rPr>
        <w:t xml:space="preserve">tiếng </w:t>
      </w:r>
      <w:r>
        <w:rPr>
          <w:spacing w:val="-4"/>
          <w:sz w:val="28"/>
          <w:szCs w:val="28"/>
        </w:rPr>
        <w:t>vỗ</w:t>
      </w:r>
      <w:r>
        <w:rPr>
          <w:spacing w:val="-43"/>
          <w:sz w:val="28"/>
          <w:szCs w:val="28"/>
        </w:rPr>
        <w:t xml:space="preserve"> </w:t>
      </w:r>
      <w:r>
        <w:rPr>
          <w:spacing w:val="-4"/>
          <w:sz w:val="28"/>
          <w:szCs w:val="28"/>
        </w:rPr>
        <w:t>tay</w:t>
      </w:r>
    </w:p>
    <w:p w:rsidR="00317140" w:rsidRDefault="00317140" w:rsidP="00317140">
      <w:pPr>
        <w:pStyle w:val="ListParagraph"/>
        <w:numPr>
          <w:ilvl w:val="0"/>
          <w:numId w:val="22"/>
        </w:numPr>
        <w:tabs>
          <w:tab w:val="left" w:pos="180"/>
          <w:tab w:val="left" w:pos="522"/>
        </w:tabs>
        <w:spacing w:before="10" w:line="235" w:lineRule="auto"/>
        <w:ind w:left="0" w:firstLine="0"/>
        <w:rPr>
          <w:sz w:val="28"/>
          <w:szCs w:val="28"/>
        </w:rPr>
      </w:pPr>
      <w:r>
        <w:rPr>
          <w:spacing w:val="-6"/>
          <w:sz w:val="28"/>
          <w:szCs w:val="28"/>
        </w:rPr>
        <w:t xml:space="preserve">Tiếng </w:t>
      </w:r>
      <w:r>
        <w:rPr>
          <w:spacing w:val="-3"/>
          <w:sz w:val="28"/>
          <w:szCs w:val="28"/>
        </w:rPr>
        <w:t>trống;</w:t>
      </w:r>
      <w:r>
        <w:rPr>
          <w:sz w:val="28"/>
          <w:szCs w:val="28"/>
        </w:rPr>
        <w:t xml:space="preserve"> </w:t>
      </w:r>
      <w:r>
        <w:rPr>
          <w:spacing w:val="-8"/>
          <w:sz w:val="28"/>
          <w:szCs w:val="28"/>
        </w:rPr>
        <w:t xml:space="preserve">tiếng </w:t>
      </w:r>
      <w:r>
        <w:rPr>
          <w:spacing w:val="-5"/>
          <w:sz w:val="28"/>
          <w:szCs w:val="28"/>
        </w:rPr>
        <w:t>hát;</w:t>
      </w:r>
      <w:r>
        <w:rPr>
          <w:sz w:val="28"/>
          <w:szCs w:val="28"/>
        </w:rPr>
        <w:t xml:space="preserve"> </w:t>
      </w:r>
      <w:r>
        <w:rPr>
          <w:spacing w:val="-8"/>
          <w:sz w:val="28"/>
          <w:szCs w:val="28"/>
        </w:rPr>
        <w:t xml:space="preserve">tiếng </w:t>
      </w:r>
      <w:r>
        <w:rPr>
          <w:spacing w:val="-4"/>
          <w:sz w:val="28"/>
          <w:szCs w:val="28"/>
        </w:rPr>
        <w:t>vỗ tay;</w:t>
      </w:r>
      <w:r>
        <w:rPr>
          <w:sz w:val="28"/>
          <w:szCs w:val="28"/>
        </w:rPr>
        <w:t xml:space="preserve"> </w:t>
      </w:r>
      <w:r>
        <w:rPr>
          <w:spacing w:val="-8"/>
          <w:sz w:val="28"/>
          <w:szCs w:val="28"/>
        </w:rPr>
        <w:t xml:space="preserve">tiếng </w:t>
      </w:r>
      <w:r>
        <w:rPr>
          <w:spacing w:val="4"/>
          <w:sz w:val="28"/>
          <w:szCs w:val="28"/>
        </w:rPr>
        <w:t xml:space="preserve">cô </w:t>
      </w:r>
      <w:r>
        <w:rPr>
          <w:spacing w:val="-9"/>
          <w:sz w:val="28"/>
          <w:szCs w:val="28"/>
        </w:rPr>
        <w:t xml:space="preserve">giáo </w:t>
      </w:r>
      <w:r>
        <w:rPr>
          <w:spacing w:val="4"/>
          <w:sz w:val="28"/>
          <w:szCs w:val="28"/>
        </w:rPr>
        <w:t xml:space="preserve">c- </w:t>
      </w:r>
      <w:r>
        <w:rPr>
          <w:spacing w:val="-6"/>
          <w:sz w:val="28"/>
          <w:szCs w:val="28"/>
        </w:rPr>
        <w:t xml:space="preserve">Tiếng </w:t>
      </w:r>
      <w:r>
        <w:rPr>
          <w:spacing w:val="-3"/>
          <w:sz w:val="28"/>
          <w:szCs w:val="28"/>
        </w:rPr>
        <w:t>trống;</w:t>
      </w:r>
      <w:r>
        <w:rPr>
          <w:sz w:val="28"/>
          <w:szCs w:val="28"/>
        </w:rPr>
        <w:t xml:space="preserve"> </w:t>
      </w:r>
      <w:r>
        <w:rPr>
          <w:spacing w:val="-8"/>
          <w:sz w:val="28"/>
          <w:szCs w:val="28"/>
        </w:rPr>
        <w:t xml:space="preserve">tiếng  </w:t>
      </w:r>
      <w:r>
        <w:rPr>
          <w:spacing w:val="4"/>
          <w:sz w:val="28"/>
          <w:szCs w:val="28"/>
        </w:rPr>
        <w:t xml:space="preserve">cô </w:t>
      </w:r>
      <w:r>
        <w:rPr>
          <w:spacing w:val="-9"/>
          <w:sz w:val="28"/>
          <w:szCs w:val="28"/>
        </w:rPr>
        <w:t>giáo ;</w:t>
      </w:r>
      <w:r>
        <w:rPr>
          <w:sz w:val="28"/>
          <w:szCs w:val="28"/>
        </w:rPr>
        <w:t xml:space="preserve"> </w:t>
      </w:r>
      <w:r>
        <w:rPr>
          <w:spacing w:val="-8"/>
          <w:sz w:val="28"/>
          <w:szCs w:val="28"/>
        </w:rPr>
        <w:t xml:space="preserve">tiếng  </w:t>
      </w:r>
      <w:r>
        <w:rPr>
          <w:sz w:val="28"/>
          <w:szCs w:val="28"/>
        </w:rPr>
        <w:t xml:space="preserve">học </w:t>
      </w:r>
      <w:r>
        <w:rPr>
          <w:spacing w:val="-4"/>
          <w:sz w:val="28"/>
          <w:szCs w:val="28"/>
        </w:rPr>
        <w:t xml:space="preserve">trò </w:t>
      </w:r>
      <w:r>
        <w:rPr>
          <w:sz w:val="28"/>
          <w:szCs w:val="28"/>
        </w:rPr>
        <w:t xml:space="preserve">cười </w:t>
      </w:r>
      <w:r>
        <w:rPr>
          <w:spacing w:val="-8"/>
          <w:sz w:val="28"/>
          <w:szCs w:val="28"/>
        </w:rPr>
        <w:t xml:space="preserve">vui </w:t>
      </w:r>
      <w:r>
        <w:rPr>
          <w:b/>
          <w:sz w:val="28"/>
          <w:szCs w:val="28"/>
        </w:rPr>
        <w:t>(4)</w:t>
      </w:r>
      <w:r>
        <w:rPr>
          <w:b/>
          <w:spacing w:val="-3"/>
          <w:sz w:val="28"/>
          <w:szCs w:val="28"/>
        </w:rPr>
        <w:t xml:space="preserve">. </w:t>
      </w:r>
      <w:r>
        <w:rPr>
          <w:spacing w:val="-6"/>
          <w:sz w:val="28"/>
          <w:szCs w:val="28"/>
        </w:rPr>
        <w:t xml:space="preserve">Bài </w:t>
      </w:r>
      <w:r>
        <w:rPr>
          <w:spacing w:val="-5"/>
          <w:sz w:val="28"/>
          <w:szCs w:val="28"/>
        </w:rPr>
        <w:t xml:space="preserve">văn </w:t>
      </w:r>
      <w:r>
        <w:rPr>
          <w:spacing w:val="-10"/>
          <w:sz w:val="28"/>
          <w:szCs w:val="28"/>
        </w:rPr>
        <w:t xml:space="preserve">miêu </w:t>
      </w:r>
      <w:r>
        <w:rPr>
          <w:spacing w:val="-3"/>
          <w:sz w:val="28"/>
          <w:szCs w:val="28"/>
        </w:rPr>
        <w:t xml:space="preserve">tả </w:t>
      </w:r>
      <w:r>
        <w:rPr>
          <w:sz w:val="28"/>
          <w:szCs w:val="28"/>
        </w:rPr>
        <w:t xml:space="preserve">cảnh </w:t>
      </w:r>
      <w:r>
        <w:rPr>
          <w:spacing w:val="-4"/>
          <w:sz w:val="28"/>
          <w:szCs w:val="28"/>
        </w:rPr>
        <w:t>gì</w:t>
      </w:r>
      <w:r>
        <w:rPr>
          <w:spacing w:val="-44"/>
          <w:sz w:val="28"/>
          <w:szCs w:val="28"/>
        </w:rPr>
        <w:t>?</w:t>
      </w:r>
    </w:p>
    <w:p w:rsidR="00317140" w:rsidRDefault="00317140" w:rsidP="00317140">
      <w:pPr>
        <w:pStyle w:val="BodyText"/>
        <w:tabs>
          <w:tab w:val="left" w:pos="180"/>
        </w:tabs>
        <w:spacing w:before="14" w:line="235" w:lineRule="auto"/>
        <w:ind w:left="0"/>
      </w:pPr>
      <w:r>
        <w:t>a- Cảnh học sinh háo hức chuẩn bị vui đón ngày khai trường b- Cảnh học sinh háo hức vui chơi trong ngày lễ khai trường</w:t>
      </w:r>
    </w:p>
    <w:p w:rsidR="006B7623" w:rsidRDefault="00317140" w:rsidP="00317140">
      <w:pPr>
        <w:tabs>
          <w:tab w:val="left" w:pos="180"/>
        </w:tabs>
        <w:spacing w:before="9"/>
        <w:rPr>
          <w:spacing w:val="-5"/>
          <w:sz w:val="28"/>
          <w:szCs w:val="28"/>
          <w:lang w:val="vi-VN"/>
        </w:rPr>
      </w:pPr>
      <w:r>
        <w:rPr>
          <w:spacing w:val="4"/>
          <w:sz w:val="28"/>
          <w:szCs w:val="28"/>
        </w:rPr>
        <w:t xml:space="preserve">c- </w:t>
      </w:r>
      <w:r>
        <w:rPr>
          <w:spacing w:val="-3"/>
          <w:sz w:val="28"/>
          <w:szCs w:val="28"/>
        </w:rPr>
        <w:t xml:space="preserve">Cảnh </w:t>
      </w:r>
      <w:r>
        <w:rPr>
          <w:sz w:val="28"/>
          <w:szCs w:val="28"/>
        </w:rPr>
        <w:t xml:space="preserve">sân </w:t>
      </w:r>
      <w:r>
        <w:rPr>
          <w:spacing w:val="-4"/>
          <w:sz w:val="28"/>
          <w:szCs w:val="28"/>
        </w:rPr>
        <w:t xml:space="preserve">trường </w:t>
      </w:r>
      <w:r>
        <w:rPr>
          <w:sz w:val="28"/>
          <w:szCs w:val="28"/>
        </w:rPr>
        <w:t xml:space="preserve">đầy </w:t>
      </w:r>
      <w:r>
        <w:rPr>
          <w:spacing w:val="-7"/>
          <w:sz w:val="28"/>
          <w:szCs w:val="28"/>
        </w:rPr>
        <w:t xml:space="preserve">nắng, </w:t>
      </w:r>
      <w:r>
        <w:rPr>
          <w:spacing w:val="-10"/>
          <w:sz w:val="28"/>
          <w:szCs w:val="28"/>
        </w:rPr>
        <w:t xml:space="preserve">gió </w:t>
      </w:r>
      <w:r>
        <w:rPr>
          <w:spacing w:val="-4"/>
          <w:sz w:val="28"/>
          <w:szCs w:val="28"/>
        </w:rPr>
        <w:t xml:space="preserve">và </w:t>
      </w:r>
      <w:r>
        <w:rPr>
          <w:sz w:val="28"/>
          <w:szCs w:val="28"/>
        </w:rPr>
        <w:t xml:space="preserve">học </w:t>
      </w:r>
      <w:r>
        <w:rPr>
          <w:spacing w:val="-5"/>
          <w:sz w:val="28"/>
          <w:szCs w:val="28"/>
        </w:rPr>
        <w:t xml:space="preserve">sinh </w:t>
      </w:r>
      <w:r>
        <w:rPr>
          <w:spacing w:val="-6"/>
          <w:sz w:val="28"/>
          <w:szCs w:val="28"/>
        </w:rPr>
        <w:t xml:space="preserve">vui </w:t>
      </w:r>
      <w:r>
        <w:rPr>
          <w:sz w:val="28"/>
          <w:szCs w:val="28"/>
        </w:rPr>
        <w:t xml:space="preserve">chơi </w:t>
      </w:r>
      <w:r>
        <w:rPr>
          <w:spacing w:val="-5"/>
          <w:sz w:val="28"/>
          <w:szCs w:val="28"/>
        </w:rPr>
        <w:t>háo hức</w:t>
      </w:r>
    </w:p>
    <w:p w:rsidR="006B7623" w:rsidRDefault="00317140" w:rsidP="00317140">
      <w:pPr>
        <w:tabs>
          <w:tab w:val="left" w:pos="180"/>
        </w:tabs>
        <w:spacing w:before="9"/>
        <w:rPr>
          <w:b/>
          <w:sz w:val="28"/>
          <w:szCs w:val="28"/>
          <w:lang w:val="vi-VN"/>
        </w:rPr>
      </w:pPr>
      <w:r>
        <w:rPr>
          <w:spacing w:val="-5"/>
          <w:sz w:val="28"/>
          <w:szCs w:val="28"/>
        </w:rPr>
        <w:t xml:space="preserve"> </w:t>
      </w:r>
      <w:r>
        <w:rPr>
          <w:b/>
          <w:spacing w:val="-4"/>
          <w:sz w:val="28"/>
          <w:szCs w:val="28"/>
        </w:rPr>
        <w:t xml:space="preserve">II- </w:t>
      </w:r>
      <w:r>
        <w:rPr>
          <w:b/>
          <w:spacing w:val="3"/>
          <w:sz w:val="28"/>
          <w:szCs w:val="28"/>
        </w:rPr>
        <w:t xml:space="preserve">Bài </w:t>
      </w:r>
      <w:r>
        <w:rPr>
          <w:b/>
          <w:sz w:val="28"/>
          <w:szCs w:val="28"/>
        </w:rPr>
        <w:t xml:space="preserve">tập </w:t>
      </w:r>
      <w:r>
        <w:rPr>
          <w:b/>
          <w:spacing w:val="-4"/>
          <w:sz w:val="28"/>
          <w:szCs w:val="28"/>
        </w:rPr>
        <w:t xml:space="preserve">về Chính </w:t>
      </w:r>
      <w:r>
        <w:rPr>
          <w:b/>
          <w:sz w:val="28"/>
          <w:szCs w:val="28"/>
        </w:rPr>
        <w:t xml:space="preserve">tả, </w:t>
      </w:r>
      <w:r>
        <w:rPr>
          <w:b/>
          <w:spacing w:val="-4"/>
          <w:sz w:val="28"/>
          <w:szCs w:val="28"/>
        </w:rPr>
        <w:t xml:space="preserve">Luyện </w:t>
      </w:r>
      <w:r>
        <w:rPr>
          <w:b/>
          <w:spacing w:val="-3"/>
          <w:sz w:val="28"/>
          <w:szCs w:val="28"/>
        </w:rPr>
        <w:t xml:space="preserve">từ </w:t>
      </w:r>
      <w:r>
        <w:rPr>
          <w:b/>
          <w:spacing w:val="-4"/>
          <w:sz w:val="28"/>
          <w:szCs w:val="28"/>
        </w:rPr>
        <w:t xml:space="preserve">và </w:t>
      </w:r>
      <w:r>
        <w:rPr>
          <w:b/>
          <w:sz w:val="28"/>
          <w:szCs w:val="28"/>
        </w:rPr>
        <w:t xml:space="preserve">câu, </w:t>
      </w:r>
      <w:r>
        <w:rPr>
          <w:b/>
          <w:spacing w:val="3"/>
          <w:sz w:val="28"/>
          <w:szCs w:val="28"/>
        </w:rPr>
        <w:t xml:space="preserve">Tập </w:t>
      </w:r>
      <w:r>
        <w:rPr>
          <w:b/>
          <w:sz w:val="28"/>
          <w:szCs w:val="28"/>
        </w:rPr>
        <w:t>làm văn</w:t>
      </w:r>
    </w:p>
    <w:p w:rsidR="00317140" w:rsidRDefault="00317140" w:rsidP="00317140">
      <w:pPr>
        <w:tabs>
          <w:tab w:val="left" w:pos="180"/>
        </w:tabs>
        <w:spacing w:before="9"/>
        <w:rPr>
          <w:sz w:val="28"/>
          <w:szCs w:val="28"/>
        </w:rPr>
      </w:pPr>
      <w:r>
        <w:rPr>
          <w:b/>
          <w:sz w:val="28"/>
          <w:szCs w:val="28"/>
        </w:rPr>
        <w:t xml:space="preserve"> </w:t>
      </w:r>
      <w:r>
        <w:rPr>
          <w:b/>
          <w:spacing w:val="-5"/>
          <w:sz w:val="28"/>
          <w:szCs w:val="28"/>
        </w:rPr>
        <w:t>1.</w:t>
      </w:r>
      <w:r>
        <w:rPr>
          <w:spacing w:val="-5"/>
          <w:sz w:val="28"/>
          <w:szCs w:val="28"/>
        </w:rPr>
        <w:t xml:space="preserve">Viết </w:t>
      </w:r>
      <w:r>
        <w:rPr>
          <w:spacing w:val="-9"/>
          <w:sz w:val="28"/>
          <w:szCs w:val="28"/>
        </w:rPr>
        <w:t xml:space="preserve">lại </w:t>
      </w:r>
      <w:r>
        <w:rPr>
          <w:sz w:val="28"/>
          <w:szCs w:val="28"/>
        </w:rPr>
        <w:t xml:space="preserve">các </w:t>
      </w:r>
      <w:r>
        <w:rPr>
          <w:spacing w:val="-3"/>
          <w:sz w:val="28"/>
          <w:szCs w:val="28"/>
        </w:rPr>
        <w:t xml:space="preserve">từ </w:t>
      </w:r>
      <w:r>
        <w:rPr>
          <w:spacing w:val="-6"/>
          <w:sz w:val="28"/>
          <w:szCs w:val="28"/>
        </w:rPr>
        <w:t xml:space="preserve">ngữ </w:t>
      </w:r>
      <w:r>
        <w:rPr>
          <w:spacing w:val="-5"/>
          <w:sz w:val="28"/>
          <w:szCs w:val="28"/>
        </w:rPr>
        <w:t xml:space="preserve">vào </w:t>
      </w:r>
      <w:r>
        <w:rPr>
          <w:sz w:val="28"/>
          <w:szCs w:val="28"/>
        </w:rPr>
        <w:t xml:space="preserve">chỗ chấm sau </w:t>
      </w:r>
      <w:r>
        <w:rPr>
          <w:spacing w:val="-6"/>
          <w:sz w:val="28"/>
          <w:szCs w:val="28"/>
        </w:rPr>
        <w:t xml:space="preserve">khi </w:t>
      </w:r>
      <w:r>
        <w:rPr>
          <w:spacing w:val="3"/>
          <w:sz w:val="28"/>
          <w:szCs w:val="28"/>
        </w:rPr>
        <w:t xml:space="preserve">đã </w:t>
      </w:r>
      <w:r>
        <w:rPr>
          <w:spacing w:val="-5"/>
          <w:sz w:val="28"/>
          <w:szCs w:val="28"/>
        </w:rPr>
        <w:t xml:space="preserve">điền </w:t>
      </w:r>
      <w:r>
        <w:rPr>
          <w:spacing w:val="-3"/>
          <w:sz w:val="28"/>
          <w:szCs w:val="28"/>
        </w:rPr>
        <w:t>đúng</w:t>
      </w:r>
      <w:r>
        <w:rPr>
          <w:spacing w:val="-1"/>
          <w:sz w:val="28"/>
          <w:szCs w:val="28"/>
        </w:rPr>
        <w:t>:</w:t>
      </w:r>
    </w:p>
    <w:p w:rsidR="00317140" w:rsidRDefault="00317140" w:rsidP="00317140">
      <w:pPr>
        <w:pStyle w:val="ListParagraph"/>
        <w:numPr>
          <w:ilvl w:val="0"/>
          <w:numId w:val="23"/>
        </w:numPr>
        <w:tabs>
          <w:tab w:val="left" w:pos="180"/>
          <w:tab w:val="left" w:pos="507"/>
        </w:tabs>
        <w:spacing w:before="0" w:line="317" w:lineRule="exact"/>
        <w:ind w:left="0" w:firstLine="0"/>
        <w:rPr>
          <w:b/>
          <w:sz w:val="28"/>
          <w:szCs w:val="28"/>
        </w:rPr>
      </w:pPr>
      <w:r>
        <w:rPr>
          <w:b/>
          <w:spacing w:val="-3"/>
          <w:sz w:val="28"/>
          <w:szCs w:val="28"/>
        </w:rPr>
        <w:t xml:space="preserve">ia </w:t>
      </w:r>
      <w:r>
        <w:rPr>
          <w:sz w:val="28"/>
          <w:szCs w:val="28"/>
        </w:rPr>
        <w:t xml:space="preserve">hoặc </w:t>
      </w:r>
      <w:r>
        <w:rPr>
          <w:b/>
          <w:spacing w:val="-8"/>
          <w:sz w:val="28"/>
          <w:szCs w:val="28"/>
        </w:rPr>
        <w:t>ya</w:t>
      </w:r>
    </w:p>
    <w:p w:rsidR="00317140" w:rsidRDefault="00317140" w:rsidP="00317140">
      <w:pPr>
        <w:pStyle w:val="ListParagraph"/>
        <w:numPr>
          <w:ilvl w:val="0"/>
          <w:numId w:val="24"/>
        </w:numPr>
        <w:tabs>
          <w:tab w:val="left" w:pos="180"/>
          <w:tab w:val="left" w:pos="432"/>
        </w:tabs>
        <w:spacing w:before="9" w:line="319" w:lineRule="exact"/>
        <w:ind w:left="0" w:firstLine="0"/>
        <w:rPr>
          <w:sz w:val="28"/>
          <w:szCs w:val="28"/>
        </w:rPr>
      </w:pPr>
      <w:r>
        <w:rPr>
          <w:spacing w:val="-5"/>
          <w:sz w:val="28"/>
          <w:szCs w:val="28"/>
        </w:rPr>
        <w:t xml:space="preserve">thức </w:t>
      </w:r>
      <w:r>
        <w:rPr>
          <w:spacing w:val="-6"/>
          <w:sz w:val="28"/>
          <w:szCs w:val="28"/>
        </w:rPr>
        <w:t>khu…</w:t>
      </w:r>
      <w:r>
        <w:rPr>
          <w:spacing w:val="25"/>
          <w:sz w:val="28"/>
          <w:szCs w:val="28"/>
        </w:rPr>
        <w:t xml:space="preserve"> </w:t>
      </w:r>
      <w:r>
        <w:rPr>
          <w:sz w:val="28"/>
          <w:szCs w:val="28"/>
        </w:rPr>
        <w:t>/………..</w:t>
      </w:r>
    </w:p>
    <w:p w:rsidR="00317140" w:rsidRDefault="00317140" w:rsidP="00317140">
      <w:pPr>
        <w:pStyle w:val="BodyText"/>
        <w:tabs>
          <w:tab w:val="left" w:pos="180"/>
        </w:tabs>
        <w:spacing w:line="319" w:lineRule="exact"/>
        <w:ind w:left="0"/>
      </w:pPr>
      <w:r>
        <w:t>– tính ch…../…………….</w:t>
      </w:r>
    </w:p>
    <w:p w:rsidR="00317140" w:rsidRDefault="00317140" w:rsidP="00317140">
      <w:pPr>
        <w:pStyle w:val="BodyText"/>
        <w:tabs>
          <w:tab w:val="left" w:pos="180"/>
        </w:tabs>
        <w:spacing w:before="8" w:line="319" w:lineRule="exact"/>
        <w:ind w:left="0"/>
      </w:pPr>
      <w:r>
        <w:t>-t….. nắng/……………</w:t>
      </w:r>
    </w:p>
    <w:p w:rsidR="00317140" w:rsidRDefault="00317140" w:rsidP="00317140">
      <w:pPr>
        <w:pStyle w:val="BodyText"/>
        <w:tabs>
          <w:tab w:val="left" w:pos="180"/>
        </w:tabs>
        <w:spacing w:line="319" w:lineRule="exact"/>
        <w:ind w:left="0"/>
      </w:pPr>
      <w:r>
        <w:t>– ý ngh …../…………….</w:t>
      </w:r>
    </w:p>
    <w:p w:rsidR="00317140" w:rsidRDefault="00317140" w:rsidP="00317140">
      <w:pPr>
        <w:pStyle w:val="ListParagraph"/>
        <w:numPr>
          <w:ilvl w:val="0"/>
          <w:numId w:val="23"/>
        </w:numPr>
        <w:tabs>
          <w:tab w:val="left" w:pos="180"/>
          <w:tab w:val="left" w:pos="522"/>
        </w:tabs>
        <w:spacing w:before="8" w:line="318" w:lineRule="exact"/>
        <w:ind w:left="0" w:firstLine="0"/>
        <w:rPr>
          <w:b/>
          <w:sz w:val="28"/>
          <w:szCs w:val="28"/>
        </w:rPr>
      </w:pPr>
      <w:r>
        <w:rPr>
          <w:b/>
          <w:sz w:val="28"/>
          <w:szCs w:val="28"/>
        </w:rPr>
        <w:t xml:space="preserve">l </w:t>
      </w:r>
      <w:r>
        <w:rPr>
          <w:sz w:val="28"/>
          <w:szCs w:val="28"/>
        </w:rPr>
        <w:t xml:space="preserve">hoặc </w:t>
      </w:r>
      <w:r>
        <w:rPr>
          <w:b/>
          <w:sz w:val="28"/>
          <w:szCs w:val="28"/>
        </w:rPr>
        <w:t>n</w:t>
      </w:r>
    </w:p>
    <w:p w:rsidR="00317140" w:rsidRDefault="00317140" w:rsidP="00317140">
      <w:pPr>
        <w:pStyle w:val="BodyText"/>
        <w:tabs>
          <w:tab w:val="left" w:pos="180"/>
        </w:tabs>
        <w:spacing w:line="318" w:lineRule="exact"/>
        <w:ind w:left="0"/>
      </w:pPr>
      <w:r>
        <w:t>– hoa … ở/…………..</w:t>
      </w:r>
    </w:p>
    <w:p w:rsidR="00317140" w:rsidRDefault="00317140" w:rsidP="00317140">
      <w:pPr>
        <w:pStyle w:val="BodyText"/>
        <w:tabs>
          <w:tab w:val="left" w:pos="180"/>
        </w:tabs>
        <w:spacing w:before="9"/>
        <w:ind w:left="0"/>
      </w:pPr>
      <w:r>
        <w:t>– ……. ở đất/………….</w:t>
      </w:r>
    </w:p>
    <w:p w:rsidR="00317140" w:rsidRDefault="00317140" w:rsidP="00317140">
      <w:pPr>
        <w:tabs>
          <w:tab w:val="left" w:pos="180"/>
        </w:tabs>
        <w:rPr>
          <w:sz w:val="28"/>
          <w:szCs w:val="28"/>
        </w:rPr>
        <w:sectPr w:rsidR="00317140">
          <w:type w:val="continuous"/>
          <w:pgSz w:w="11910" w:h="16850"/>
          <w:pgMar w:top="1320" w:right="340" w:bottom="1260" w:left="1220" w:header="720" w:footer="720" w:gutter="0"/>
          <w:cols w:space="720"/>
        </w:sectPr>
      </w:pPr>
    </w:p>
    <w:p w:rsidR="00317140" w:rsidRDefault="00317140" w:rsidP="00317140">
      <w:pPr>
        <w:pStyle w:val="BodyText"/>
        <w:tabs>
          <w:tab w:val="left" w:pos="180"/>
        </w:tabs>
        <w:spacing w:before="82" w:line="318" w:lineRule="exact"/>
        <w:ind w:left="0"/>
      </w:pPr>
      <w:r>
        <w:lastRenderedPageBreak/>
        <w:t>– đi …. ên/………….</w:t>
      </w:r>
    </w:p>
    <w:p w:rsidR="00317140" w:rsidRDefault="00317140" w:rsidP="00317140">
      <w:pPr>
        <w:pStyle w:val="BodyText"/>
        <w:tabs>
          <w:tab w:val="left" w:pos="180"/>
        </w:tabs>
        <w:spacing w:line="318" w:lineRule="exact"/>
        <w:ind w:left="0"/>
      </w:pPr>
      <w:r>
        <w:t xml:space="preserve">– </w:t>
      </w:r>
      <w:r>
        <w:rPr>
          <w:spacing w:val="-9"/>
        </w:rPr>
        <w:t xml:space="preserve">làm </w:t>
      </w:r>
      <w:r>
        <w:t>…..</w:t>
      </w:r>
      <w:r>
        <w:rPr>
          <w:spacing w:val="-52"/>
        </w:rPr>
        <w:t xml:space="preserve"> </w:t>
      </w:r>
      <w:r>
        <w:rPr>
          <w:spacing w:val="-3"/>
        </w:rPr>
        <w:t>ên/……………</w:t>
      </w:r>
    </w:p>
    <w:p w:rsidR="00317140" w:rsidRDefault="00317140" w:rsidP="00317140">
      <w:pPr>
        <w:pStyle w:val="ListParagraph"/>
        <w:numPr>
          <w:ilvl w:val="0"/>
          <w:numId w:val="23"/>
        </w:numPr>
        <w:tabs>
          <w:tab w:val="left" w:pos="180"/>
          <w:tab w:val="left" w:pos="507"/>
        </w:tabs>
        <w:spacing w:before="9" w:line="319" w:lineRule="exact"/>
        <w:ind w:left="0" w:firstLine="0"/>
        <w:rPr>
          <w:b/>
          <w:sz w:val="28"/>
          <w:szCs w:val="28"/>
        </w:rPr>
      </w:pPr>
      <w:r>
        <w:rPr>
          <w:b/>
          <w:spacing w:val="4"/>
          <w:sz w:val="28"/>
          <w:szCs w:val="28"/>
        </w:rPr>
        <w:t xml:space="preserve">en </w:t>
      </w:r>
      <w:r>
        <w:rPr>
          <w:sz w:val="28"/>
          <w:szCs w:val="28"/>
        </w:rPr>
        <w:t>hoặc</w:t>
      </w:r>
      <w:r>
        <w:rPr>
          <w:spacing w:val="-23"/>
          <w:sz w:val="28"/>
          <w:szCs w:val="28"/>
        </w:rPr>
        <w:t xml:space="preserve"> </w:t>
      </w:r>
      <w:r>
        <w:rPr>
          <w:b/>
          <w:sz w:val="28"/>
          <w:szCs w:val="28"/>
        </w:rPr>
        <w:t>eng</w:t>
      </w:r>
    </w:p>
    <w:p w:rsidR="00317140" w:rsidRDefault="00317140" w:rsidP="00317140">
      <w:pPr>
        <w:pStyle w:val="BodyText"/>
        <w:tabs>
          <w:tab w:val="left" w:pos="180"/>
        </w:tabs>
        <w:spacing w:line="319" w:lineRule="exact"/>
        <w:ind w:left="0"/>
      </w:pPr>
      <w:r>
        <w:t>– cái x……../………….</w:t>
      </w:r>
    </w:p>
    <w:p w:rsidR="00317140" w:rsidRDefault="00317140" w:rsidP="00317140">
      <w:pPr>
        <w:pStyle w:val="BodyText"/>
        <w:tabs>
          <w:tab w:val="left" w:pos="180"/>
        </w:tabs>
        <w:spacing w:before="8" w:line="319" w:lineRule="exact"/>
        <w:ind w:left="0"/>
      </w:pPr>
      <w:r>
        <w:t>– dè s………/………….</w:t>
      </w:r>
    </w:p>
    <w:p w:rsidR="00317140" w:rsidRDefault="00317140" w:rsidP="00317140">
      <w:pPr>
        <w:pStyle w:val="BodyText"/>
        <w:tabs>
          <w:tab w:val="left" w:pos="180"/>
        </w:tabs>
        <w:spacing w:line="319" w:lineRule="exact"/>
        <w:ind w:left="0"/>
      </w:pPr>
      <w:r>
        <w:t>– thổi k…../…………..</w:t>
      </w:r>
    </w:p>
    <w:p w:rsidR="00317140" w:rsidRDefault="00317140" w:rsidP="00317140">
      <w:pPr>
        <w:pStyle w:val="BodyText"/>
        <w:tabs>
          <w:tab w:val="left" w:pos="180"/>
        </w:tabs>
        <w:spacing w:before="8" w:line="319" w:lineRule="exact"/>
        <w:ind w:left="0"/>
        <w:rPr>
          <w:lang w:val="vi-VN"/>
        </w:rPr>
      </w:pPr>
      <w:r>
        <w:t>– đánh k…../…………..</w:t>
      </w:r>
    </w:p>
    <w:p w:rsidR="00110DFC" w:rsidRDefault="00110DFC" w:rsidP="00110DFC">
      <w:pPr>
        <w:pStyle w:val="ListParagraph"/>
        <w:rPr>
          <w:sz w:val="28"/>
          <w:szCs w:val="28"/>
        </w:rPr>
      </w:pPr>
    </w:p>
    <w:p w:rsidR="00110DFC" w:rsidRPr="00571227" w:rsidRDefault="00110DFC" w:rsidP="00110DFC">
      <w:pPr>
        <w:pStyle w:val="ListParagraph"/>
        <w:rPr>
          <w:sz w:val="28"/>
          <w:szCs w:val="28"/>
        </w:rPr>
      </w:pPr>
    </w:p>
    <w:p w:rsidR="00110DFC" w:rsidRDefault="006B7623" w:rsidP="006B7623">
      <w:pPr>
        <w:rPr>
          <w:b/>
          <w:sz w:val="28"/>
          <w:szCs w:val="28"/>
        </w:rPr>
      </w:pPr>
      <w:r>
        <w:rPr>
          <w:b/>
          <w:sz w:val="28"/>
          <w:szCs w:val="28"/>
          <w:lang w:val="vi-VN"/>
        </w:rPr>
        <w:t>2</w:t>
      </w:r>
      <w:r w:rsidR="00110DFC">
        <w:rPr>
          <w:b/>
          <w:sz w:val="28"/>
          <w:szCs w:val="28"/>
        </w:rPr>
        <w:t>.</w:t>
      </w:r>
      <w:r w:rsidR="00110DFC" w:rsidRPr="00BA786F">
        <w:rPr>
          <w:b/>
          <w:sz w:val="28"/>
          <w:szCs w:val="28"/>
        </w:rPr>
        <w:t xml:space="preserve">Viết </w:t>
      </w:r>
      <w:r w:rsidR="00110DFC">
        <w:rPr>
          <w:b/>
          <w:sz w:val="28"/>
          <w:szCs w:val="28"/>
        </w:rPr>
        <w:t>4</w:t>
      </w:r>
      <w:r w:rsidR="00110DFC" w:rsidRPr="00BA786F">
        <w:rPr>
          <w:b/>
          <w:sz w:val="28"/>
          <w:szCs w:val="28"/>
        </w:rPr>
        <w:t xml:space="preserve"> câu hỏi có cụm từ </w:t>
      </w:r>
      <w:r w:rsidR="00110DFC" w:rsidRPr="00BA786F">
        <w:rPr>
          <w:b/>
          <w:sz w:val="28"/>
          <w:szCs w:val="28"/>
          <w:u w:val="single"/>
        </w:rPr>
        <w:t>ở đâu</w:t>
      </w:r>
      <w:r w:rsidR="00110DFC" w:rsidRPr="00BA786F">
        <w:rPr>
          <w:b/>
          <w:sz w:val="28"/>
          <w:szCs w:val="28"/>
        </w:rPr>
        <w:t xml:space="preserve">? Rồi trả lời </w:t>
      </w:r>
      <w:r w:rsidR="00110DFC">
        <w:rPr>
          <w:b/>
          <w:sz w:val="28"/>
          <w:szCs w:val="28"/>
        </w:rPr>
        <w:t>c</w:t>
      </w:r>
      <w:r w:rsidR="00110DFC" w:rsidRPr="00BA786F">
        <w:rPr>
          <w:b/>
          <w:sz w:val="28"/>
          <w:szCs w:val="28"/>
        </w:rPr>
        <w:t>â</w:t>
      </w:r>
      <w:r w:rsidR="00110DFC">
        <w:rPr>
          <w:b/>
          <w:sz w:val="28"/>
          <w:szCs w:val="28"/>
        </w:rPr>
        <w:t xml:space="preserve">u </w:t>
      </w:r>
      <w:r w:rsidR="00110DFC" w:rsidRPr="00BA786F">
        <w:rPr>
          <w:b/>
          <w:sz w:val="28"/>
          <w:szCs w:val="28"/>
        </w:rPr>
        <w:t xml:space="preserve"> hỏi đó.</w:t>
      </w:r>
    </w:p>
    <w:p w:rsidR="00110DFC" w:rsidRPr="009A3DE9" w:rsidRDefault="00110DFC" w:rsidP="00110DFC">
      <w:pPr>
        <w:ind w:left="360"/>
        <w:rPr>
          <w:i/>
          <w:sz w:val="28"/>
          <w:szCs w:val="28"/>
        </w:rPr>
      </w:pPr>
      <w:r>
        <w:rPr>
          <w:b/>
          <w:sz w:val="28"/>
          <w:szCs w:val="28"/>
        </w:rPr>
        <w:t>*M</w:t>
      </w:r>
      <w:r w:rsidRPr="00221DA8">
        <w:rPr>
          <w:b/>
          <w:sz w:val="28"/>
          <w:szCs w:val="28"/>
        </w:rPr>
        <w:t>ẫu</w:t>
      </w:r>
      <w:r>
        <w:rPr>
          <w:b/>
          <w:sz w:val="28"/>
          <w:szCs w:val="28"/>
        </w:rPr>
        <w:t>:   -</w:t>
      </w:r>
      <w:r w:rsidRPr="009A3DE9">
        <w:rPr>
          <w:i/>
          <w:sz w:val="28"/>
          <w:szCs w:val="28"/>
        </w:rPr>
        <w:t>Quê của bạn ở đâu?</w:t>
      </w:r>
    </w:p>
    <w:p w:rsidR="00110DFC" w:rsidRPr="00F55AD3" w:rsidRDefault="00110DFC" w:rsidP="00110DFC">
      <w:pPr>
        <w:ind w:left="360"/>
        <w:rPr>
          <w:i/>
          <w:sz w:val="28"/>
          <w:szCs w:val="28"/>
        </w:rPr>
      </w:pPr>
      <w:r w:rsidRPr="009A3DE9">
        <w:rPr>
          <w:i/>
          <w:sz w:val="28"/>
          <w:szCs w:val="28"/>
        </w:rPr>
        <w:tab/>
      </w:r>
      <w:r w:rsidRPr="009A3DE9">
        <w:rPr>
          <w:i/>
          <w:sz w:val="28"/>
          <w:szCs w:val="28"/>
        </w:rPr>
        <w:tab/>
        <w:t>Quê của mình ở Nha Trang</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3186"/>
      </w:tblGrid>
      <w:tr w:rsidR="00110DFC" w:rsidTr="00890BB3">
        <w:trPr>
          <w:cantSplit/>
          <w:trHeight w:hRule="exact" w:val="454"/>
        </w:trPr>
        <w:tc>
          <w:tcPr>
            <w:tcW w:w="8851" w:type="dxa"/>
          </w:tcPr>
          <w:p w:rsidR="00110DFC" w:rsidRDefault="00110DFC" w:rsidP="00890BB3">
            <w:pPr>
              <w:pStyle w:val="ListParagraph"/>
              <w:spacing w:before="120" w:after="120"/>
              <w:ind w:left="-436" w:hanging="436"/>
              <w:rPr>
                <w:rFonts w:ascii="Times New Roman" w:hAnsi="Times New Roman"/>
                <w:sz w:val="28"/>
                <w:szCs w:val="28"/>
              </w:rPr>
            </w:pPr>
            <w:r>
              <w:rPr>
                <w:rFonts w:ascii="Times New Roman" w:hAnsi="Times New Roman"/>
                <w:sz w:val="28"/>
                <w:szCs w:val="28"/>
              </w:rPr>
              <w:t>----</w:t>
            </w:r>
          </w:p>
        </w:tc>
      </w:tr>
      <w:tr w:rsidR="00110DFC" w:rsidTr="00890BB3">
        <w:trPr>
          <w:cantSplit/>
          <w:trHeight w:hRule="exact" w:val="454"/>
        </w:trPr>
        <w:tc>
          <w:tcPr>
            <w:tcW w:w="8851" w:type="dxa"/>
          </w:tcPr>
          <w:p w:rsidR="00110DFC" w:rsidRDefault="00110DFC" w:rsidP="00890BB3">
            <w:pPr>
              <w:pStyle w:val="ListParagraph"/>
              <w:spacing w:before="120" w:after="120"/>
              <w:ind w:left="-436" w:hanging="436"/>
              <w:rPr>
                <w:rFonts w:ascii="Times New Roman" w:hAnsi="Times New Roman"/>
                <w:sz w:val="28"/>
                <w:szCs w:val="28"/>
              </w:rPr>
            </w:pPr>
          </w:p>
        </w:tc>
      </w:tr>
      <w:tr w:rsidR="00110DFC" w:rsidTr="00890BB3">
        <w:trPr>
          <w:cantSplit/>
          <w:trHeight w:hRule="exact" w:val="454"/>
        </w:trPr>
        <w:tc>
          <w:tcPr>
            <w:tcW w:w="8851" w:type="dxa"/>
          </w:tcPr>
          <w:p w:rsidR="00110DFC" w:rsidRDefault="00110DFC" w:rsidP="00890BB3">
            <w:pPr>
              <w:pStyle w:val="ListParagraph"/>
              <w:spacing w:before="120" w:after="120"/>
              <w:ind w:left="-436" w:hanging="436"/>
              <w:rPr>
                <w:rFonts w:ascii="Times New Roman" w:hAnsi="Times New Roman"/>
                <w:sz w:val="28"/>
                <w:szCs w:val="28"/>
              </w:rPr>
            </w:pPr>
          </w:p>
        </w:tc>
      </w:tr>
      <w:tr w:rsidR="00110DFC" w:rsidTr="00890BB3">
        <w:trPr>
          <w:cantSplit/>
          <w:trHeight w:hRule="exact" w:val="454"/>
        </w:trPr>
        <w:tc>
          <w:tcPr>
            <w:tcW w:w="8851" w:type="dxa"/>
          </w:tcPr>
          <w:p w:rsidR="00110DFC" w:rsidRDefault="00110DFC" w:rsidP="00890BB3">
            <w:pPr>
              <w:pStyle w:val="ListParagraph"/>
              <w:ind w:left="-436" w:hanging="436"/>
              <w:rPr>
                <w:rFonts w:ascii="Times New Roman" w:hAnsi="Times New Roman"/>
                <w:sz w:val="28"/>
                <w:szCs w:val="28"/>
              </w:rPr>
            </w:pPr>
          </w:p>
        </w:tc>
      </w:tr>
      <w:tr w:rsidR="00110DFC" w:rsidTr="00890BB3">
        <w:trPr>
          <w:cantSplit/>
          <w:trHeight w:hRule="exact" w:val="454"/>
        </w:trPr>
        <w:tc>
          <w:tcPr>
            <w:tcW w:w="8851" w:type="dxa"/>
          </w:tcPr>
          <w:p w:rsidR="00110DFC" w:rsidRDefault="00110DFC" w:rsidP="00890BB3">
            <w:pPr>
              <w:pStyle w:val="ListParagraph"/>
              <w:spacing w:before="120" w:after="120"/>
              <w:ind w:left="-436" w:hanging="436"/>
              <w:rPr>
                <w:rFonts w:ascii="Times New Roman" w:hAnsi="Times New Roman"/>
                <w:sz w:val="28"/>
                <w:szCs w:val="28"/>
              </w:rPr>
            </w:pPr>
            <w:r>
              <w:rPr>
                <w:rFonts w:ascii="Times New Roman" w:hAnsi="Times New Roman"/>
                <w:sz w:val="28"/>
                <w:szCs w:val="28"/>
              </w:rPr>
              <w:t>----</w:t>
            </w:r>
          </w:p>
        </w:tc>
      </w:tr>
      <w:tr w:rsidR="00110DFC" w:rsidTr="00890BB3">
        <w:trPr>
          <w:cantSplit/>
          <w:trHeight w:hRule="exact" w:val="454"/>
        </w:trPr>
        <w:tc>
          <w:tcPr>
            <w:tcW w:w="8851" w:type="dxa"/>
          </w:tcPr>
          <w:p w:rsidR="00110DFC" w:rsidRDefault="00110DFC" w:rsidP="00890BB3">
            <w:pPr>
              <w:pStyle w:val="ListParagraph"/>
              <w:spacing w:before="120" w:after="120"/>
              <w:ind w:left="-436" w:hanging="436"/>
              <w:rPr>
                <w:rFonts w:ascii="Times New Roman" w:hAnsi="Times New Roman"/>
                <w:sz w:val="28"/>
                <w:szCs w:val="28"/>
              </w:rPr>
            </w:pPr>
          </w:p>
        </w:tc>
      </w:tr>
      <w:tr w:rsidR="00110DFC" w:rsidTr="00890BB3">
        <w:trPr>
          <w:cantSplit/>
          <w:trHeight w:hRule="exact" w:val="454"/>
        </w:trPr>
        <w:tc>
          <w:tcPr>
            <w:tcW w:w="8851" w:type="dxa"/>
          </w:tcPr>
          <w:p w:rsidR="00110DFC" w:rsidRDefault="00110DFC" w:rsidP="00890BB3">
            <w:pPr>
              <w:pStyle w:val="ListParagraph"/>
              <w:spacing w:before="120" w:after="120"/>
              <w:ind w:left="-436" w:hanging="436"/>
              <w:rPr>
                <w:rFonts w:ascii="Times New Roman" w:hAnsi="Times New Roman"/>
                <w:sz w:val="28"/>
                <w:szCs w:val="28"/>
              </w:rPr>
            </w:pPr>
          </w:p>
        </w:tc>
      </w:tr>
      <w:tr w:rsidR="00110DFC" w:rsidTr="00890BB3">
        <w:trPr>
          <w:cantSplit/>
          <w:trHeight w:hRule="exact" w:val="454"/>
        </w:trPr>
        <w:tc>
          <w:tcPr>
            <w:tcW w:w="8851" w:type="dxa"/>
          </w:tcPr>
          <w:p w:rsidR="00110DFC" w:rsidRDefault="00110DFC" w:rsidP="00890BB3">
            <w:pPr>
              <w:pStyle w:val="ListParagraph"/>
              <w:ind w:left="-436" w:hanging="436"/>
              <w:rPr>
                <w:rFonts w:ascii="Times New Roman" w:hAnsi="Times New Roman"/>
                <w:sz w:val="28"/>
                <w:szCs w:val="28"/>
              </w:rPr>
            </w:pPr>
          </w:p>
        </w:tc>
      </w:tr>
    </w:tbl>
    <w:p w:rsidR="00110DFC" w:rsidRDefault="00110DFC" w:rsidP="00110DFC">
      <w:pPr>
        <w:spacing w:before="120" w:after="120"/>
        <w:rPr>
          <w:b/>
          <w:sz w:val="28"/>
          <w:szCs w:val="28"/>
        </w:rPr>
      </w:pPr>
    </w:p>
    <w:p w:rsidR="00110DFC" w:rsidRPr="003535B4" w:rsidRDefault="006B7623" w:rsidP="006B7623">
      <w:pPr>
        <w:spacing w:before="120" w:after="120"/>
        <w:rPr>
          <w:b/>
          <w:sz w:val="28"/>
          <w:szCs w:val="28"/>
        </w:rPr>
      </w:pPr>
      <w:r>
        <w:rPr>
          <w:b/>
          <w:sz w:val="28"/>
          <w:szCs w:val="28"/>
          <w:lang w:val="vi-VN"/>
        </w:rPr>
        <w:t>3</w:t>
      </w:r>
      <w:r w:rsidR="00110DFC">
        <w:rPr>
          <w:b/>
          <w:sz w:val="28"/>
          <w:szCs w:val="28"/>
        </w:rPr>
        <w:t>.</w:t>
      </w:r>
      <w:r w:rsidR="00110DFC" w:rsidRPr="00BA786F">
        <w:rPr>
          <w:b/>
          <w:sz w:val="28"/>
          <w:szCs w:val="28"/>
        </w:rPr>
        <w:t xml:space="preserve">Viết một đoạn văn ngắn </w:t>
      </w:r>
      <w:r w:rsidR="00110DFC">
        <w:rPr>
          <w:b/>
          <w:sz w:val="28"/>
          <w:szCs w:val="28"/>
        </w:rPr>
        <w:t>k</w:t>
      </w:r>
      <w:r w:rsidR="00110DFC" w:rsidRPr="005A2BB7">
        <w:rPr>
          <w:b/>
          <w:sz w:val="28"/>
          <w:szCs w:val="28"/>
        </w:rPr>
        <w:t>ể</w:t>
      </w:r>
      <w:r w:rsidR="00110DFC" w:rsidRPr="00BA786F">
        <w:rPr>
          <w:b/>
          <w:sz w:val="28"/>
          <w:szCs w:val="28"/>
        </w:rPr>
        <w:t xml:space="preserve"> về </w:t>
      </w:r>
      <w:r w:rsidR="00110DFC">
        <w:rPr>
          <w:b/>
          <w:sz w:val="28"/>
          <w:szCs w:val="28"/>
        </w:rPr>
        <w:t>chim m</w:t>
      </w:r>
      <w:r w:rsidR="00110DFC" w:rsidRPr="004F6A4F">
        <w:rPr>
          <w:b/>
          <w:sz w:val="28"/>
          <w:szCs w:val="28"/>
        </w:rPr>
        <w:t>à</w:t>
      </w:r>
      <w:r w:rsidR="00110DFC">
        <w:rPr>
          <w:b/>
          <w:sz w:val="28"/>
          <w:szCs w:val="28"/>
        </w:rPr>
        <w:t xml:space="preserve"> em y</w:t>
      </w:r>
      <w:r w:rsidR="00110DFC" w:rsidRPr="004F6A4F">
        <w:rPr>
          <w:b/>
          <w:sz w:val="28"/>
          <w:szCs w:val="28"/>
        </w:rPr>
        <w:t>ê</w:t>
      </w:r>
      <w:r w:rsidR="00110DFC">
        <w:rPr>
          <w:b/>
          <w:sz w:val="28"/>
          <w:szCs w:val="28"/>
        </w:rPr>
        <w:t>u th</w:t>
      </w:r>
      <w:r w:rsidR="00110DFC" w:rsidRPr="004F6A4F">
        <w:rPr>
          <w:b/>
          <w:sz w:val="28"/>
          <w:szCs w:val="28"/>
        </w:rPr>
        <w:t>ích</w:t>
      </w:r>
      <w:r w:rsidR="00110DFC" w:rsidRPr="00BA786F">
        <w:rPr>
          <w:b/>
          <w:sz w:val="28"/>
          <w:szCs w:val="28"/>
        </w:rPr>
        <w:t>.</w:t>
      </w:r>
    </w:p>
    <w:p w:rsidR="00110DFC" w:rsidRPr="003715CF" w:rsidRDefault="00110DFC" w:rsidP="00110DFC">
      <w:pPr>
        <w:pStyle w:val="ListParagraph"/>
        <w:rPr>
          <w:sz w:val="28"/>
          <w:szCs w:val="28"/>
          <w:u w:val="single"/>
        </w:rPr>
      </w:pPr>
      <w:r>
        <w:rPr>
          <w:sz w:val="28"/>
          <w:szCs w:val="28"/>
        </w:rPr>
        <w:t xml:space="preserve">                               </w:t>
      </w:r>
      <w:r>
        <w:rPr>
          <w:sz w:val="28"/>
          <w:szCs w:val="28"/>
        </w:rPr>
        <w:tab/>
      </w:r>
      <w:r w:rsidRPr="003715CF">
        <w:rPr>
          <w:sz w:val="28"/>
          <w:szCs w:val="28"/>
          <w:u w:val="single"/>
        </w:rPr>
        <w:t>Bài làm</w:t>
      </w:r>
    </w:p>
    <w:p w:rsidR="00110DFC" w:rsidRDefault="00110DFC" w:rsidP="00110DFC">
      <w:pPr>
        <w:pStyle w:val="ListParagraph"/>
        <w:rPr>
          <w:sz w:val="28"/>
          <w:szCs w:val="28"/>
        </w:rPr>
      </w:pPr>
    </w:p>
    <w:tbl>
      <w:tblPr>
        <w:tblStyle w:val="TableGrid"/>
        <w:tblW w:w="0" w:type="auto"/>
        <w:tblInd w:w="-162" w:type="dxa"/>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3348"/>
      </w:tblGrid>
      <w:tr w:rsidR="00110DFC" w:rsidTr="00890BB3">
        <w:trPr>
          <w:cantSplit/>
          <w:trHeight w:hRule="exact" w:val="454"/>
        </w:trPr>
        <w:tc>
          <w:tcPr>
            <w:tcW w:w="9013" w:type="dxa"/>
          </w:tcPr>
          <w:p w:rsidR="00110DFC" w:rsidRDefault="00110DFC" w:rsidP="00890BB3">
            <w:pPr>
              <w:pStyle w:val="ListParagraph"/>
              <w:spacing w:before="120" w:after="120"/>
              <w:ind w:left="-436" w:hanging="436"/>
              <w:rPr>
                <w:rFonts w:ascii="Times New Roman" w:hAnsi="Times New Roman"/>
                <w:sz w:val="28"/>
                <w:szCs w:val="28"/>
              </w:rPr>
            </w:pPr>
          </w:p>
        </w:tc>
      </w:tr>
      <w:tr w:rsidR="00110DFC" w:rsidTr="00890BB3">
        <w:trPr>
          <w:cantSplit/>
          <w:trHeight w:hRule="exact" w:val="454"/>
        </w:trPr>
        <w:tc>
          <w:tcPr>
            <w:tcW w:w="9013" w:type="dxa"/>
          </w:tcPr>
          <w:p w:rsidR="00110DFC" w:rsidRDefault="00110DFC" w:rsidP="00890BB3">
            <w:pPr>
              <w:pStyle w:val="ListParagraph"/>
              <w:spacing w:before="120" w:after="120"/>
              <w:ind w:left="-436" w:hanging="436"/>
              <w:rPr>
                <w:rFonts w:ascii="Times New Roman" w:hAnsi="Times New Roman"/>
                <w:sz w:val="28"/>
                <w:szCs w:val="28"/>
              </w:rPr>
            </w:pPr>
          </w:p>
        </w:tc>
      </w:tr>
      <w:tr w:rsidR="00110DFC" w:rsidTr="00890BB3">
        <w:trPr>
          <w:cantSplit/>
          <w:trHeight w:hRule="exact" w:val="454"/>
        </w:trPr>
        <w:tc>
          <w:tcPr>
            <w:tcW w:w="9013" w:type="dxa"/>
          </w:tcPr>
          <w:p w:rsidR="00110DFC" w:rsidRDefault="00110DFC" w:rsidP="00890BB3">
            <w:pPr>
              <w:pStyle w:val="ListParagraph"/>
              <w:spacing w:before="120" w:after="120"/>
              <w:ind w:left="-436" w:hanging="436"/>
              <w:rPr>
                <w:rFonts w:ascii="Times New Roman" w:hAnsi="Times New Roman"/>
                <w:sz w:val="28"/>
                <w:szCs w:val="28"/>
              </w:rPr>
            </w:pPr>
          </w:p>
        </w:tc>
      </w:tr>
      <w:tr w:rsidR="00110DFC" w:rsidTr="00890BB3">
        <w:trPr>
          <w:cantSplit/>
          <w:trHeight w:hRule="exact" w:val="454"/>
        </w:trPr>
        <w:tc>
          <w:tcPr>
            <w:tcW w:w="9013" w:type="dxa"/>
          </w:tcPr>
          <w:p w:rsidR="00110DFC" w:rsidRDefault="00110DFC" w:rsidP="00890BB3">
            <w:pPr>
              <w:pStyle w:val="ListParagraph"/>
              <w:ind w:left="-436" w:hanging="436"/>
              <w:rPr>
                <w:rFonts w:ascii="Times New Roman" w:hAnsi="Times New Roman"/>
                <w:sz w:val="28"/>
                <w:szCs w:val="28"/>
              </w:rPr>
            </w:pPr>
          </w:p>
        </w:tc>
      </w:tr>
      <w:tr w:rsidR="00110DFC" w:rsidTr="00890BB3">
        <w:trPr>
          <w:cantSplit/>
          <w:trHeight w:hRule="exact" w:val="454"/>
        </w:trPr>
        <w:tc>
          <w:tcPr>
            <w:tcW w:w="9013" w:type="dxa"/>
          </w:tcPr>
          <w:p w:rsidR="00110DFC" w:rsidRDefault="00110DFC" w:rsidP="00890BB3">
            <w:pPr>
              <w:pStyle w:val="ListParagraph"/>
              <w:spacing w:before="120" w:after="120"/>
              <w:ind w:left="-436" w:hanging="436"/>
              <w:rPr>
                <w:rFonts w:ascii="Times New Roman" w:hAnsi="Times New Roman"/>
                <w:sz w:val="28"/>
                <w:szCs w:val="28"/>
              </w:rPr>
            </w:pPr>
          </w:p>
        </w:tc>
      </w:tr>
      <w:tr w:rsidR="00110DFC" w:rsidTr="00890BB3">
        <w:trPr>
          <w:cantSplit/>
          <w:trHeight w:hRule="exact" w:val="454"/>
        </w:trPr>
        <w:tc>
          <w:tcPr>
            <w:tcW w:w="9013" w:type="dxa"/>
          </w:tcPr>
          <w:p w:rsidR="00110DFC" w:rsidRDefault="00110DFC" w:rsidP="00890BB3">
            <w:pPr>
              <w:pStyle w:val="ListParagraph"/>
              <w:spacing w:before="120" w:after="120"/>
              <w:ind w:left="-436" w:hanging="436"/>
              <w:rPr>
                <w:rFonts w:ascii="Times New Roman" w:hAnsi="Times New Roman"/>
                <w:sz w:val="28"/>
                <w:szCs w:val="28"/>
              </w:rPr>
            </w:pPr>
          </w:p>
        </w:tc>
      </w:tr>
      <w:tr w:rsidR="00110DFC" w:rsidTr="00890BB3">
        <w:trPr>
          <w:cantSplit/>
          <w:trHeight w:hRule="exact" w:val="454"/>
        </w:trPr>
        <w:tc>
          <w:tcPr>
            <w:tcW w:w="9013" w:type="dxa"/>
          </w:tcPr>
          <w:p w:rsidR="00110DFC" w:rsidRDefault="00110DFC" w:rsidP="00890BB3">
            <w:pPr>
              <w:pStyle w:val="ListParagraph"/>
              <w:spacing w:before="120" w:after="120"/>
              <w:ind w:left="-436" w:hanging="436"/>
              <w:rPr>
                <w:rFonts w:ascii="Times New Roman" w:hAnsi="Times New Roman"/>
                <w:sz w:val="28"/>
                <w:szCs w:val="28"/>
              </w:rPr>
            </w:pPr>
          </w:p>
        </w:tc>
      </w:tr>
      <w:tr w:rsidR="00110DFC" w:rsidTr="00890BB3">
        <w:trPr>
          <w:cantSplit/>
          <w:trHeight w:hRule="exact" w:val="454"/>
        </w:trPr>
        <w:tc>
          <w:tcPr>
            <w:tcW w:w="9013" w:type="dxa"/>
          </w:tcPr>
          <w:p w:rsidR="00110DFC" w:rsidRDefault="00110DFC" w:rsidP="00890BB3">
            <w:pPr>
              <w:pStyle w:val="ListParagraph"/>
              <w:ind w:left="-436" w:hanging="436"/>
              <w:rPr>
                <w:rFonts w:ascii="Times New Roman" w:hAnsi="Times New Roman"/>
                <w:sz w:val="28"/>
                <w:szCs w:val="28"/>
              </w:rPr>
            </w:pPr>
          </w:p>
        </w:tc>
      </w:tr>
    </w:tbl>
    <w:p w:rsidR="006B7623" w:rsidRDefault="006B7623" w:rsidP="006B7623">
      <w:pPr>
        <w:shd w:val="clear" w:color="auto" w:fill="FFFFFF"/>
        <w:jc w:val="center"/>
        <w:rPr>
          <w:rFonts w:asciiTheme="majorHAnsi" w:hAnsiTheme="majorHAnsi" w:cstheme="majorHAnsi"/>
          <w:b/>
          <w:bCs/>
          <w:sz w:val="28"/>
          <w:szCs w:val="28"/>
          <w:bdr w:val="none" w:sz="0" w:space="0" w:color="auto" w:frame="1"/>
          <w:lang w:val="vi-VN" w:eastAsia="vi-VN"/>
        </w:rPr>
      </w:pPr>
      <w:r>
        <w:rPr>
          <w:rFonts w:asciiTheme="majorHAnsi" w:hAnsiTheme="majorHAnsi" w:cstheme="majorHAnsi"/>
          <w:b/>
          <w:bCs/>
          <w:sz w:val="28"/>
          <w:szCs w:val="28"/>
          <w:bdr w:val="none" w:sz="0" w:space="0" w:color="auto" w:frame="1"/>
          <w:lang w:val="vi-VN" w:eastAsia="vi-VN"/>
        </w:rPr>
        <w:t>ĐỀ  6</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1. Viết chính tả đoạn văn sau:</w:t>
      </w:r>
    </w:p>
    <w:p w:rsidR="00890BB3" w:rsidRPr="00831082" w:rsidRDefault="00890BB3" w:rsidP="00890BB3">
      <w:pPr>
        <w:shd w:val="clear" w:color="auto" w:fill="FFFFFF"/>
        <w:jc w:val="center"/>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Chim chiền chiện</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Chiền chiện nhiều nơi còn gọi là sơn ca. Chiền chiện giống sẻ đồng nhưng áo kh</w:t>
      </w:r>
      <w:r>
        <w:rPr>
          <w:rFonts w:asciiTheme="majorHAnsi" w:hAnsiTheme="majorHAnsi" w:cstheme="majorHAnsi"/>
          <w:sz w:val="28"/>
          <w:szCs w:val="28"/>
          <w:lang w:eastAsia="vi-VN"/>
        </w:rPr>
        <w:t xml:space="preserve">ông một màu nâu như chim sẻ. </w:t>
      </w:r>
      <w:r w:rsidRPr="00DA65A4">
        <w:rPr>
          <w:rFonts w:asciiTheme="majorHAnsi" w:hAnsiTheme="majorHAnsi" w:cstheme="majorHAnsi"/>
          <w:sz w:val="28"/>
          <w:szCs w:val="28"/>
          <w:lang w:eastAsia="vi-VN"/>
        </w:rPr>
        <w:t>Á</w:t>
      </w:r>
      <w:r w:rsidRPr="00215AF9">
        <w:rPr>
          <w:rFonts w:asciiTheme="majorHAnsi" w:hAnsiTheme="majorHAnsi" w:cstheme="majorHAnsi"/>
          <w:sz w:val="28"/>
          <w:szCs w:val="28"/>
          <w:lang w:eastAsia="vi-VN"/>
        </w:rPr>
        <w:t>o</w:t>
      </w:r>
      <w:r w:rsidRPr="00831082">
        <w:rPr>
          <w:rFonts w:asciiTheme="majorHAnsi" w:hAnsiTheme="majorHAnsi" w:cstheme="majorHAnsi"/>
          <w:sz w:val="28"/>
          <w:szCs w:val="28"/>
          <w:lang w:eastAsia="vi-VN"/>
        </w:rPr>
        <w:t xml:space="preserve"> của chiền chiện màu đồng thau, đốm đậm đốm nhạt rất hài hòa. Chiền chiện chân cao và mảnh, đầu rất đẹp, dáng dấp như một kị sĩ.</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2. Khoanh tròn vào chữ cái trước thành ngữ, tục ngữ chỉ thời tiết:</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a. Non xanh nước biếc.</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b. Mưa thuận gió hòa.</w:t>
      </w:r>
    </w:p>
    <w:p w:rsidR="00890BB3"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c. Chớp bể mưa ng</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uồn.</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d. Thẳng cánh cò bay.</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e.Chớp đông nhay nháy, gà gáy thì mưa.</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g. Trăng quầng thì hạn, trăng tán thì mưa.</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3. Khoanh tròn vào chữ cái trước câu hỏi đặt đúng:</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a. Khi nào lớp bạn đi cắm trại?</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b. Lúc nào lớp tớ cũng sẵn sàng đi cắm trại?</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c. Bao giờ bạn về quê?</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d. Bao giờ mình cũng mong được bố mẹ cho về quê?</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4. Có thế đặt dấu phẩy vào những chỗ nào trong từng câu của đoạn văn sau:</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Từ xa nhìn lại cây gạo sừng sững như một tháp đèn khống lồ. Hàng ngàn bông hoa là hàng ngàn ngọn lửa hông tươi. Hàng ngàn búp nõn là hàng ngàn ánh nến trong xanh. Tất cả đều lóng lánh lung linh trong nắng. Chào mào sảo sậu sáo đen … đàn đàn lũ lũ bay đi bay về lượn lên lượn xuống.</w:t>
      </w:r>
    </w:p>
    <w:p w:rsidR="00890BB3" w:rsidRPr="00831082" w:rsidRDefault="00890BB3" w:rsidP="00890BB3">
      <w:pPr>
        <w:shd w:val="clear" w:color="auto" w:fill="FFFFFF"/>
        <w:jc w:val="right"/>
        <w:rPr>
          <w:rFonts w:asciiTheme="majorHAnsi" w:hAnsiTheme="majorHAnsi" w:cstheme="majorHAnsi"/>
          <w:sz w:val="28"/>
          <w:szCs w:val="28"/>
          <w:lang w:eastAsia="vi-VN"/>
        </w:rPr>
      </w:pPr>
      <w:r w:rsidRPr="00831082">
        <w:rPr>
          <w:rFonts w:asciiTheme="majorHAnsi" w:hAnsiTheme="majorHAnsi" w:cstheme="majorHAnsi"/>
          <w:sz w:val="28"/>
          <w:szCs w:val="28"/>
          <w:lang w:eastAsia="vi-VN"/>
        </w:rPr>
        <w:t>(Vũ Tú Nam)</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5. Hãy sắp xếp các câu sau cho đúng thứ tự để có đoạn văn tả con ngan nhỏ:</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1. Nó có bộ lông vàng óng.</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2. Con ngan nhỏ mới nở được ba hôm, trông chỉ to hơn cái trứng một tí.</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3. Nhưng đẹp nhất là đôi mắt với cái mỏ.</w:t>
      </w:r>
    </w:p>
    <w:p w:rsidR="00890BB3" w:rsidRDefault="00890BB3" w:rsidP="00890BB3">
      <w:pPr>
        <w:shd w:val="clear" w:color="auto" w:fill="FFFFFF"/>
        <w:jc w:val="both"/>
        <w:rPr>
          <w:rFonts w:asciiTheme="majorHAnsi" w:hAnsiTheme="majorHAnsi" w:cstheme="majorHAnsi"/>
          <w:sz w:val="28"/>
          <w:szCs w:val="28"/>
          <w:lang w:val="vi-VN" w:eastAsia="vi-VN"/>
        </w:rPr>
      </w:pPr>
      <w:r w:rsidRPr="00831082">
        <w:rPr>
          <w:rFonts w:asciiTheme="majorHAnsi" w:hAnsiTheme="majorHAnsi" w:cstheme="majorHAnsi"/>
          <w:sz w:val="28"/>
          <w:szCs w:val="28"/>
          <w:lang w:eastAsia="vi-VN"/>
        </w:rPr>
        <w:lastRenderedPageBreak/>
        <w:t>4. Đôi mắt chỉ bằng hột cườm, đen nhánh hạt huyền, lúc nào cũng đưa đi đưa lại như có nước.</w:t>
      </w:r>
    </w:p>
    <w:p w:rsidR="004E596E" w:rsidRDefault="004E596E" w:rsidP="00890BB3">
      <w:pPr>
        <w:shd w:val="clear" w:color="auto" w:fill="FFFFFF"/>
        <w:jc w:val="both"/>
        <w:rPr>
          <w:rFonts w:asciiTheme="majorHAnsi" w:hAnsiTheme="majorHAnsi" w:cstheme="majorHAnsi"/>
          <w:sz w:val="28"/>
          <w:szCs w:val="28"/>
          <w:lang w:val="vi-VN" w:eastAsia="vi-VN"/>
        </w:rPr>
      </w:pPr>
    </w:p>
    <w:p w:rsidR="004E596E" w:rsidRDefault="004E596E" w:rsidP="00890BB3">
      <w:pPr>
        <w:shd w:val="clear" w:color="auto" w:fill="FFFFFF"/>
        <w:jc w:val="both"/>
        <w:rPr>
          <w:rFonts w:asciiTheme="majorHAnsi" w:hAnsiTheme="majorHAnsi" w:cstheme="majorHAnsi"/>
          <w:sz w:val="28"/>
          <w:szCs w:val="28"/>
          <w:lang w:val="vi-VN" w:eastAsia="vi-VN"/>
        </w:rPr>
      </w:pPr>
    </w:p>
    <w:p w:rsidR="004E596E" w:rsidRDefault="004E596E" w:rsidP="00890BB3">
      <w:pPr>
        <w:shd w:val="clear" w:color="auto" w:fill="FFFFFF"/>
        <w:jc w:val="both"/>
        <w:rPr>
          <w:rFonts w:asciiTheme="majorHAnsi" w:hAnsiTheme="majorHAnsi" w:cstheme="majorHAnsi"/>
          <w:sz w:val="28"/>
          <w:szCs w:val="28"/>
          <w:lang w:val="vi-VN" w:eastAsia="vi-VN"/>
        </w:rPr>
      </w:pPr>
    </w:p>
    <w:p w:rsidR="004E596E" w:rsidRDefault="004E596E" w:rsidP="00890BB3">
      <w:pPr>
        <w:shd w:val="clear" w:color="auto" w:fill="FFFFFF"/>
        <w:jc w:val="both"/>
        <w:rPr>
          <w:rFonts w:asciiTheme="majorHAnsi" w:hAnsiTheme="majorHAnsi" w:cstheme="majorHAnsi"/>
          <w:sz w:val="28"/>
          <w:szCs w:val="28"/>
          <w:lang w:val="vi-VN" w:eastAsia="vi-VN"/>
        </w:rPr>
      </w:pPr>
    </w:p>
    <w:p w:rsidR="004E596E" w:rsidRDefault="004E596E" w:rsidP="00890BB3">
      <w:pPr>
        <w:shd w:val="clear" w:color="auto" w:fill="FFFFFF"/>
        <w:jc w:val="both"/>
        <w:rPr>
          <w:rFonts w:asciiTheme="majorHAnsi" w:hAnsiTheme="majorHAnsi" w:cstheme="majorHAnsi"/>
          <w:sz w:val="28"/>
          <w:szCs w:val="28"/>
          <w:lang w:val="vi-VN" w:eastAsia="vi-VN"/>
        </w:rPr>
      </w:pPr>
    </w:p>
    <w:p w:rsidR="004E596E" w:rsidRDefault="004E596E" w:rsidP="00890BB3">
      <w:pPr>
        <w:shd w:val="clear" w:color="auto" w:fill="FFFFFF"/>
        <w:jc w:val="both"/>
        <w:rPr>
          <w:rFonts w:asciiTheme="majorHAnsi" w:hAnsiTheme="majorHAnsi" w:cstheme="majorHAnsi"/>
          <w:sz w:val="28"/>
          <w:szCs w:val="28"/>
          <w:lang w:val="vi-VN" w:eastAsia="vi-VN"/>
        </w:rPr>
      </w:pPr>
    </w:p>
    <w:p w:rsidR="004E596E" w:rsidRDefault="004E596E" w:rsidP="00890BB3">
      <w:pPr>
        <w:shd w:val="clear" w:color="auto" w:fill="FFFFFF"/>
        <w:jc w:val="both"/>
        <w:rPr>
          <w:rFonts w:asciiTheme="majorHAnsi" w:hAnsiTheme="majorHAnsi" w:cstheme="majorHAnsi"/>
          <w:sz w:val="28"/>
          <w:szCs w:val="28"/>
          <w:lang w:val="vi-VN" w:eastAsia="vi-VN"/>
        </w:rPr>
      </w:pPr>
    </w:p>
    <w:p w:rsidR="004E596E" w:rsidRDefault="004E596E" w:rsidP="00890BB3">
      <w:pPr>
        <w:shd w:val="clear" w:color="auto" w:fill="FFFFFF"/>
        <w:jc w:val="both"/>
        <w:rPr>
          <w:rFonts w:asciiTheme="majorHAnsi" w:hAnsiTheme="majorHAnsi" w:cstheme="majorHAnsi"/>
          <w:sz w:val="28"/>
          <w:szCs w:val="28"/>
          <w:lang w:val="vi-VN" w:eastAsia="vi-VN"/>
        </w:rPr>
      </w:pPr>
    </w:p>
    <w:p w:rsidR="004E596E" w:rsidRPr="004E596E" w:rsidRDefault="004E596E" w:rsidP="00890BB3">
      <w:pPr>
        <w:shd w:val="clear" w:color="auto" w:fill="FFFFFF"/>
        <w:jc w:val="both"/>
        <w:rPr>
          <w:rFonts w:asciiTheme="majorHAnsi" w:hAnsiTheme="majorHAnsi" w:cstheme="majorHAnsi"/>
          <w:sz w:val="28"/>
          <w:szCs w:val="28"/>
          <w:lang w:val="vi-VN" w:eastAsia="vi-VN"/>
        </w:rPr>
      </w:pPr>
    </w:p>
    <w:p w:rsidR="004E596E" w:rsidRDefault="004E596E" w:rsidP="004E596E">
      <w:pPr>
        <w:shd w:val="clear" w:color="auto" w:fill="FFFFFF"/>
        <w:jc w:val="center"/>
        <w:rPr>
          <w:rFonts w:asciiTheme="majorHAnsi" w:hAnsiTheme="majorHAnsi" w:cstheme="majorHAnsi"/>
          <w:b/>
          <w:sz w:val="28"/>
          <w:szCs w:val="28"/>
          <w:lang w:val="vi-VN" w:eastAsia="vi-VN"/>
        </w:rPr>
      </w:pPr>
      <w:r w:rsidRPr="004E596E">
        <w:rPr>
          <w:rFonts w:asciiTheme="majorHAnsi" w:hAnsiTheme="majorHAnsi" w:cstheme="majorHAnsi"/>
          <w:b/>
          <w:sz w:val="28"/>
          <w:szCs w:val="28"/>
          <w:lang w:val="vi-VN" w:eastAsia="vi-VN"/>
        </w:rPr>
        <w:t>ĐỀ 7</w:t>
      </w:r>
    </w:p>
    <w:p w:rsidR="004E596E" w:rsidRPr="004E596E" w:rsidRDefault="004E596E" w:rsidP="004E596E">
      <w:pPr>
        <w:shd w:val="clear" w:color="auto" w:fill="FFFFFF"/>
        <w:jc w:val="center"/>
        <w:rPr>
          <w:rFonts w:asciiTheme="majorHAnsi" w:hAnsiTheme="majorHAnsi" w:cstheme="majorHAnsi"/>
          <w:b/>
          <w:sz w:val="28"/>
          <w:szCs w:val="28"/>
          <w:lang w:val="vi-VN" w:eastAsia="vi-VN"/>
        </w:rPr>
      </w:pP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Bài 1: Viết chính tả đoạn văn sau:</w:t>
      </w:r>
    </w:p>
    <w:p w:rsidR="00890BB3" w:rsidRPr="00831082" w:rsidRDefault="00890BB3" w:rsidP="00890BB3">
      <w:pPr>
        <w:shd w:val="clear" w:color="auto" w:fill="FFFFFF"/>
        <w:jc w:val="center"/>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Họa Mi hót</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Mùa xuân! Mỗi khi Họa Mi tung ra những tiếng hót vang lừng, mọi vật như có sự thay đổi kì diệu!</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Trời bỗng sáng thêm ra. Những luồng ánh sáng chiếu qua các chùm lộc mới hóa rực rỡ hơn. Những gợn sóng trên hồ hòa nhịp với tiếng Họa Mi hót, lấp lánh thêm. Da trời bỗng xanh cao. Những làn mây trắng hơn, xốp hơn, trôi nhẹ nhàng hơn.</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Bài 2:</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a)</w:t>
      </w:r>
      <w:r w:rsidRPr="00831082">
        <w:rPr>
          <w:rFonts w:asciiTheme="majorHAnsi" w:hAnsiTheme="majorHAnsi" w:cstheme="majorHAnsi"/>
          <w:sz w:val="28"/>
          <w:szCs w:val="28"/>
          <w:lang w:eastAsia="vi-VN"/>
        </w:rPr>
        <w:t> Điền vào chỗ trống </w:t>
      </w:r>
      <w:r w:rsidRPr="00831082">
        <w:rPr>
          <w:rFonts w:asciiTheme="majorHAnsi" w:hAnsiTheme="majorHAnsi" w:cstheme="majorHAnsi"/>
          <w:b/>
          <w:bCs/>
          <w:sz w:val="28"/>
          <w:szCs w:val="28"/>
          <w:bdr w:val="none" w:sz="0" w:space="0" w:color="auto" w:frame="1"/>
          <w:lang w:eastAsia="vi-VN"/>
        </w:rPr>
        <w:t>ch</w:t>
      </w:r>
      <w:r w:rsidRPr="00831082">
        <w:rPr>
          <w:rFonts w:asciiTheme="majorHAnsi" w:hAnsiTheme="majorHAnsi" w:cstheme="majorHAnsi"/>
          <w:sz w:val="28"/>
          <w:szCs w:val="28"/>
          <w:lang w:eastAsia="vi-VN"/>
        </w:rPr>
        <w:t> hay </w:t>
      </w:r>
      <w:r w:rsidRPr="00831082">
        <w:rPr>
          <w:rFonts w:asciiTheme="majorHAnsi" w:hAnsiTheme="majorHAnsi" w:cstheme="majorHAnsi"/>
          <w:b/>
          <w:bCs/>
          <w:sz w:val="28"/>
          <w:szCs w:val="28"/>
          <w:bdr w:val="none" w:sz="0" w:space="0" w:color="auto" w:frame="1"/>
          <w:lang w:eastAsia="vi-VN"/>
        </w:rPr>
        <w:t>tr</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 ....ong trắng, thanh ...a, kiểm ...a, ...a mẹ, bên ...ên, phía...ước, bắt...ước,...e đậy, cây ..e.</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b) Điền vào chỗ trống</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 xml:space="preserve">- (da/ ra/ gia): ....dẻ, cặp </w:t>
      </w:r>
      <w:r w:rsidRPr="00831082">
        <w:rPr>
          <w:rFonts w:asciiTheme="majorHAnsi" w:hAnsiTheme="majorHAnsi" w:cstheme="majorHAnsi"/>
          <w:sz w:val="28"/>
          <w:szCs w:val="28"/>
          <w:lang w:eastAsia="vi-VN"/>
        </w:rPr>
        <w:lastRenderedPageBreak/>
        <w:t>......, .....đình, quốc ....., đi ......</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 </w:t>
      </w:r>
      <w:r w:rsidRPr="00831082">
        <w:rPr>
          <w:rFonts w:asciiTheme="majorHAnsi" w:hAnsiTheme="majorHAnsi" w:cstheme="majorHAnsi"/>
          <w:sz w:val="28"/>
          <w:szCs w:val="28"/>
          <w:lang w:eastAsia="vi-VN"/>
        </w:rPr>
        <w:t>(rò/ dò/ giò): ...rỉ, .....lụa, ....la</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 (reo/ gieo): ...hò, .....hạt, .....mầm</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Bài 3. Thay cụm từ “khi nào” trong các câu hỏi dưới đây bằng cụm từ khác (bao giờ, lúc nào, tháng mấy, mấy giờ...)</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a) Khi nào lớp bạn đi thăm vườn bách thú?</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b) Khi nào bạn xem phim hoạt hình?</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c) Bạn làm bài văn này khi nào?</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Bài 4: Trả lời các câu hỏi sau</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a) Em thấy sân trường ồn ào nhất khi nào?</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b) Em bắt đầu học kì II khi nào?</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c) Khi nào em được nghỉ hè?</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Bài 5: Điền các từ xuân. hạ, thu, đông vào chỗ trống trong các câu sau:</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a) Hoa phượng nở báo hiệu mùa.........đã đến.</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b) Hoa cúc vàng tươi, quả hồng đỏ mọng là mùa..............</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c)Tiết trời ấm áp, cây cối đâm chồi nảy lộc là mùa.............</w:t>
      </w:r>
    </w:p>
    <w:p w:rsidR="00890BB3" w:rsidRDefault="00890BB3" w:rsidP="00890BB3">
      <w:pPr>
        <w:shd w:val="clear" w:color="auto" w:fill="FFFFFF"/>
        <w:jc w:val="both"/>
        <w:rPr>
          <w:rFonts w:asciiTheme="majorHAnsi" w:hAnsiTheme="majorHAnsi" w:cstheme="majorHAnsi"/>
          <w:sz w:val="28"/>
          <w:szCs w:val="28"/>
          <w:lang w:val="vi-VN" w:eastAsia="vi-VN"/>
        </w:rPr>
      </w:pPr>
      <w:r w:rsidRPr="00831082">
        <w:rPr>
          <w:rFonts w:asciiTheme="majorHAnsi" w:hAnsiTheme="majorHAnsi" w:cstheme="majorHAnsi"/>
          <w:sz w:val="28"/>
          <w:szCs w:val="28"/>
          <w:lang w:eastAsia="vi-VN"/>
        </w:rPr>
        <w:t>d) Gió bấc rét như cắt da cắ</w:t>
      </w:r>
      <w:r>
        <w:rPr>
          <w:rFonts w:asciiTheme="majorHAnsi" w:hAnsiTheme="majorHAnsi" w:cstheme="majorHAnsi"/>
          <w:sz w:val="28"/>
          <w:szCs w:val="28"/>
          <w:lang w:eastAsia="vi-VN"/>
        </w:rPr>
        <w:t>t thịt là mùa................</w:t>
      </w:r>
    </w:p>
    <w:p w:rsidR="004E596E" w:rsidRDefault="004E596E" w:rsidP="00890BB3">
      <w:pPr>
        <w:shd w:val="clear" w:color="auto" w:fill="FFFFFF"/>
        <w:jc w:val="both"/>
        <w:rPr>
          <w:rFonts w:asciiTheme="majorHAnsi" w:hAnsiTheme="majorHAnsi" w:cstheme="majorHAnsi"/>
          <w:sz w:val="28"/>
          <w:szCs w:val="28"/>
          <w:lang w:val="vi-VN" w:eastAsia="vi-VN"/>
        </w:rPr>
      </w:pPr>
    </w:p>
    <w:p w:rsidR="004E596E" w:rsidRDefault="004E596E" w:rsidP="00890BB3">
      <w:pPr>
        <w:shd w:val="clear" w:color="auto" w:fill="FFFFFF"/>
        <w:jc w:val="both"/>
        <w:rPr>
          <w:rFonts w:asciiTheme="majorHAnsi" w:hAnsiTheme="majorHAnsi" w:cstheme="majorHAnsi"/>
          <w:sz w:val="28"/>
          <w:szCs w:val="28"/>
          <w:lang w:val="vi-VN" w:eastAsia="vi-VN"/>
        </w:rPr>
      </w:pPr>
    </w:p>
    <w:p w:rsidR="004E596E" w:rsidRDefault="004E596E" w:rsidP="00890BB3">
      <w:pPr>
        <w:shd w:val="clear" w:color="auto" w:fill="FFFFFF"/>
        <w:jc w:val="both"/>
        <w:rPr>
          <w:rFonts w:asciiTheme="majorHAnsi" w:hAnsiTheme="majorHAnsi" w:cstheme="majorHAnsi"/>
          <w:sz w:val="28"/>
          <w:szCs w:val="28"/>
          <w:lang w:val="vi-VN" w:eastAsia="vi-VN"/>
        </w:rPr>
      </w:pPr>
    </w:p>
    <w:p w:rsidR="004E596E" w:rsidRPr="004E596E" w:rsidRDefault="004E596E" w:rsidP="004E596E">
      <w:pPr>
        <w:shd w:val="clear" w:color="auto" w:fill="FFFFFF"/>
        <w:jc w:val="center"/>
        <w:rPr>
          <w:rFonts w:asciiTheme="majorHAnsi" w:hAnsiTheme="majorHAnsi" w:cstheme="majorHAnsi"/>
          <w:b/>
          <w:sz w:val="28"/>
          <w:szCs w:val="28"/>
          <w:lang w:val="vi-VN" w:eastAsia="vi-VN"/>
        </w:rPr>
      </w:pPr>
      <w:r w:rsidRPr="004E596E">
        <w:rPr>
          <w:rFonts w:asciiTheme="majorHAnsi" w:hAnsiTheme="majorHAnsi" w:cstheme="majorHAnsi"/>
          <w:b/>
          <w:sz w:val="28"/>
          <w:szCs w:val="28"/>
          <w:lang w:val="vi-VN" w:eastAsia="vi-VN"/>
        </w:rPr>
        <w:t>ĐỀ 8</w:t>
      </w:r>
    </w:p>
    <w:p w:rsidR="004E596E" w:rsidRPr="004E596E" w:rsidRDefault="004E596E" w:rsidP="00890BB3">
      <w:pPr>
        <w:shd w:val="clear" w:color="auto" w:fill="FFFFFF"/>
        <w:jc w:val="both"/>
        <w:rPr>
          <w:rFonts w:asciiTheme="majorHAnsi" w:hAnsiTheme="majorHAnsi" w:cstheme="majorHAnsi"/>
          <w:sz w:val="28"/>
          <w:szCs w:val="28"/>
          <w:lang w:val="vi-VN" w:eastAsia="vi-VN"/>
        </w:rPr>
      </w:pP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1. Khoanh tròn vào chữ cái trước thành ngữ, tục ngữ chỉ thời tiết:</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a. Non xanh nước biếc.</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b. Mưa thuận gió hòa.</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c. Chớp bể mưa nguồn.</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d. Thẳng cánh cò bay.</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e.Chớp đông nhay nháy, gà gáy thì mưa.</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g. Trăng quầng thì hạn, trăng tán thì mưa.</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 xml:space="preserve">2. Nối thành ngữ ở bên trái với lời giải nghĩa thích </w:t>
      </w:r>
      <w:r w:rsidRPr="00831082">
        <w:rPr>
          <w:rFonts w:asciiTheme="majorHAnsi" w:hAnsiTheme="majorHAnsi" w:cstheme="majorHAnsi"/>
          <w:b/>
          <w:bCs/>
          <w:sz w:val="28"/>
          <w:szCs w:val="28"/>
          <w:bdr w:val="none" w:sz="0" w:space="0" w:color="auto" w:frame="1"/>
          <w:lang w:eastAsia="vi-VN"/>
        </w:rPr>
        <w:lastRenderedPageBreak/>
        <w:t>hợp ở bên phải</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1. Nắng như thiêu như đốt.              a. chỉ cơn rét tê buốt như dao cắt vào da thịt.</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2. Chớp bể mưa nguồn.                 b. rất nóng và khó chịu</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3. Cắt da cắt thịt.                      c.chớp ở ngoài bể (biển), mưa ở trên nguồn (rừng)</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3. Khoanh tròn vào chữ cái trước câu hỏi đặt đúng:</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a. Khi nào lớp bạn đi cắm trại?</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b. Lúc nào lớp tớ cũng sẵn sàng đi cắm trại?</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c. Bao giờ bạn về quê?</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d. Bao giờ mình cũng mong được bố mẹ cho về quê?</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4. Chọn từ thích hợp điền vào chỗ trống để hoàn chỉnh các thành ngữ sau:</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 Thương con quý ….</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 Trên … dưới nhường.</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 Chị ngã em … .</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 Con … cháu thảo.</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(Từ cần điền: nâng, cháu, hiền, kính)</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5. Em chọn dấu chấm hay dấu chấm hỏi để điền vào ô trống?</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Cô Mây suốt ngày bay nhởn nhơ, rong chơi [__] Gặp chị Gió, cô gọi:</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Chị Gió đi đâu mà vội thế [__]</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 xml:space="preserve">– Tôi đang đi rủ các bạn Mây ở khắp nơi về làm </w:t>
      </w:r>
      <w:r w:rsidRPr="00831082">
        <w:rPr>
          <w:rFonts w:asciiTheme="majorHAnsi" w:hAnsiTheme="majorHAnsi" w:cstheme="majorHAnsi"/>
          <w:sz w:val="28"/>
          <w:szCs w:val="28"/>
          <w:lang w:eastAsia="vi-VN"/>
        </w:rPr>
        <w:lastRenderedPageBreak/>
        <w:t>mưa đây [__] Cô có muốn làm mưa không [__]</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 Làm mưa để làm gì hả chị [__]</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 Làm mưa cho cây cối tốt tươi, cho lúa to bông, cho khoai to củ</w:t>
      </w:r>
    </w:p>
    <w:p w:rsidR="00890BB3" w:rsidRPr="00831082" w:rsidRDefault="00890BB3" w:rsidP="00890BB3">
      <w:pPr>
        <w:shd w:val="clear" w:color="auto" w:fill="FFFFFF"/>
        <w:jc w:val="right"/>
        <w:rPr>
          <w:rFonts w:asciiTheme="majorHAnsi" w:hAnsiTheme="majorHAnsi" w:cstheme="majorHAnsi"/>
          <w:sz w:val="28"/>
          <w:szCs w:val="28"/>
          <w:lang w:eastAsia="vi-VN"/>
        </w:rPr>
      </w:pPr>
      <w:r w:rsidRPr="00831082">
        <w:rPr>
          <w:rFonts w:asciiTheme="majorHAnsi" w:hAnsiTheme="majorHAnsi" w:cstheme="majorHAnsi"/>
          <w:sz w:val="28"/>
          <w:szCs w:val="28"/>
          <w:lang w:eastAsia="vi-VN"/>
        </w:rPr>
        <w:t>(Theo Nhược Thuỷ)</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6. Đặt 1 câu có sử dụng dấu chấm, 1 câu có sử dụng dấu chấm than.</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w:t>
      </w:r>
    </w:p>
    <w:p w:rsidR="00890BB3" w:rsidRPr="00831082"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b/>
          <w:bCs/>
          <w:sz w:val="28"/>
          <w:szCs w:val="28"/>
          <w:bdr w:val="none" w:sz="0" w:space="0" w:color="auto" w:frame="1"/>
          <w:lang w:eastAsia="vi-VN"/>
        </w:rPr>
        <w:t>7.</w:t>
      </w:r>
      <w:r w:rsidRPr="00831082">
        <w:rPr>
          <w:rFonts w:asciiTheme="majorHAnsi" w:hAnsiTheme="majorHAnsi" w:cstheme="majorHAnsi"/>
          <w:sz w:val="28"/>
          <w:szCs w:val="28"/>
          <w:lang w:eastAsia="vi-VN"/>
        </w:rPr>
        <w:t> Vật nuôi gồm gia súc (thú nuôi trong gia đình) như trâu, … và gia cầm (chim nuôi trong gia đình) như gà, vịt, …</w:t>
      </w:r>
    </w:p>
    <w:p w:rsidR="00890BB3" w:rsidRDefault="00890BB3" w:rsidP="00890BB3">
      <w:pPr>
        <w:shd w:val="clear" w:color="auto" w:fill="FFFFFF"/>
        <w:jc w:val="both"/>
        <w:rPr>
          <w:rFonts w:asciiTheme="majorHAnsi" w:hAnsiTheme="majorHAnsi" w:cstheme="majorHAnsi"/>
          <w:sz w:val="28"/>
          <w:szCs w:val="28"/>
          <w:lang w:eastAsia="vi-VN"/>
        </w:rPr>
      </w:pPr>
      <w:r w:rsidRPr="00831082">
        <w:rPr>
          <w:rFonts w:asciiTheme="majorHAnsi" w:hAnsiTheme="majorHAnsi" w:cstheme="majorHAnsi"/>
          <w:sz w:val="28"/>
          <w:szCs w:val="28"/>
          <w:lang w:eastAsia="vi-VN"/>
        </w:rPr>
        <w:t>Em hãy kể thêm một số vật nuôi khác.</w:t>
      </w:r>
    </w:p>
    <w:p w:rsidR="00890BB3" w:rsidRDefault="00890BB3" w:rsidP="00890BB3">
      <w:pPr>
        <w:shd w:val="clear" w:color="auto" w:fill="FFFFFF"/>
        <w:jc w:val="both"/>
        <w:rPr>
          <w:rFonts w:asciiTheme="majorHAnsi" w:hAnsiTheme="majorHAnsi" w:cstheme="majorHAnsi"/>
          <w:sz w:val="28"/>
          <w:szCs w:val="28"/>
          <w:lang w:eastAsia="vi-VN"/>
        </w:rPr>
      </w:pPr>
    </w:p>
    <w:p w:rsidR="00890BB3" w:rsidRPr="004E596E" w:rsidRDefault="004E596E" w:rsidP="004E596E">
      <w:pPr>
        <w:shd w:val="clear" w:color="auto" w:fill="FFFFFF"/>
        <w:jc w:val="center"/>
        <w:rPr>
          <w:rFonts w:asciiTheme="majorHAnsi" w:hAnsiTheme="majorHAnsi" w:cstheme="majorHAnsi"/>
          <w:sz w:val="28"/>
          <w:szCs w:val="28"/>
          <w:lang w:val="vi-VN" w:eastAsia="vi-VN"/>
        </w:rPr>
      </w:pPr>
      <w:r>
        <w:rPr>
          <w:rFonts w:asciiTheme="majorHAnsi" w:hAnsiTheme="majorHAnsi" w:cstheme="majorHAnsi"/>
          <w:sz w:val="28"/>
          <w:szCs w:val="28"/>
          <w:lang w:val="vi-VN" w:eastAsia="vi-VN"/>
        </w:rPr>
        <w:t>ĐỀ 9</w:t>
      </w:r>
    </w:p>
    <w:p w:rsidR="00890BB3" w:rsidRPr="00831082" w:rsidRDefault="00890BB3" w:rsidP="00890BB3">
      <w:pPr>
        <w:rPr>
          <w:rFonts w:asciiTheme="majorHAnsi" w:hAnsiTheme="majorHAnsi" w:cstheme="majorHAnsi"/>
          <w:sz w:val="28"/>
          <w:szCs w:val="28"/>
          <w:lang w:eastAsia="vi-VN"/>
        </w:rPr>
      </w:pPr>
    </w:p>
    <w:p w:rsidR="00890BB3" w:rsidRPr="00831082" w:rsidRDefault="00890BB3" w:rsidP="00890BB3">
      <w:pPr>
        <w:pStyle w:val="Heading3"/>
        <w:shd w:val="clear" w:color="auto" w:fill="FFFFFF"/>
        <w:spacing w:before="0"/>
        <w:jc w:val="both"/>
        <w:rPr>
          <w:rFonts w:cstheme="majorHAnsi"/>
          <w:sz w:val="28"/>
          <w:szCs w:val="28"/>
        </w:rPr>
      </w:pPr>
      <w:r w:rsidRPr="00831082">
        <w:rPr>
          <w:rStyle w:val="Strong"/>
          <w:rFonts w:cstheme="majorHAnsi"/>
          <w:sz w:val="28"/>
          <w:szCs w:val="28"/>
          <w:bdr w:val="none" w:sz="0" w:space="0" w:color="auto" w:frame="1"/>
        </w:rPr>
        <w:t>1. Bài tập ôn tập môn Tiếng Việt 2</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Strong"/>
          <w:rFonts w:asciiTheme="majorHAnsi" w:hAnsiTheme="majorHAnsi" w:cstheme="majorHAnsi"/>
          <w:sz w:val="28"/>
          <w:szCs w:val="28"/>
          <w:bdr w:val="none" w:sz="0" w:space="0" w:color="auto" w:frame="1"/>
        </w:rPr>
        <w:t>Câu 1</w:t>
      </w:r>
      <w:r w:rsidRPr="00831082">
        <w:rPr>
          <w:rFonts w:asciiTheme="majorHAnsi" w:hAnsiTheme="majorHAnsi" w:cstheme="majorHAnsi"/>
          <w:sz w:val="28"/>
          <w:szCs w:val="28"/>
        </w:rPr>
        <w:t>: Điền vào chỗ trống s/x – ut/uc</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a, -……ay sưa , ….. ay lúa</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b, - ch…. mừng, chăm ch…..</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Strong"/>
          <w:rFonts w:asciiTheme="majorHAnsi" w:hAnsiTheme="majorHAnsi" w:cstheme="majorHAnsi"/>
          <w:sz w:val="28"/>
          <w:szCs w:val="28"/>
          <w:bdr w:val="none" w:sz="0" w:space="0" w:color="auto" w:frame="1"/>
        </w:rPr>
        <w:t>Câu 2:</w:t>
      </w:r>
      <w:r w:rsidRPr="00831082">
        <w:rPr>
          <w:rFonts w:asciiTheme="majorHAnsi" w:hAnsiTheme="majorHAnsi" w:cstheme="majorHAnsi"/>
          <w:sz w:val="28"/>
          <w:szCs w:val="28"/>
        </w:rPr>
        <w:t> Đặt câu hỏi cho bộ phận in đậm sau:</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a, Em đang </w:t>
      </w:r>
      <w:r w:rsidRPr="00831082">
        <w:rPr>
          <w:rStyle w:val="Strong"/>
          <w:rFonts w:asciiTheme="majorHAnsi" w:hAnsiTheme="majorHAnsi" w:cstheme="majorHAnsi"/>
          <w:sz w:val="28"/>
          <w:szCs w:val="28"/>
          <w:bdr w:val="none" w:sz="0" w:space="0" w:color="auto" w:frame="1"/>
        </w:rPr>
        <w:t>nhặt rau giúp mẹ:</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Strong"/>
          <w:rFonts w:asciiTheme="majorHAnsi" w:hAnsiTheme="majorHAnsi" w:cstheme="majorHAnsi"/>
          <w:sz w:val="28"/>
          <w:szCs w:val="28"/>
          <w:bdr w:val="none" w:sz="0" w:space="0" w:color="auto" w:frame="1"/>
        </w:rPr>
        <w:t>b, Minh </w:t>
      </w:r>
      <w:r w:rsidRPr="00831082">
        <w:rPr>
          <w:rFonts w:asciiTheme="majorHAnsi" w:hAnsiTheme="majorHAnsi" w:cstheme="majorHAnsi"/>
          <w:sz w:val="28"/>
          <w:szCs w:val="28"/>
        </w:rPr>
        <w:t>là cháu ngoan bác Hồ</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Strong"/>
          <w:rFonts w:asciiTheme="majorHAnsi" w:hAnsiTheme="majorHAnsi" w:cstheme="majorHAnsi"/>
          <w:sz w:val="28"/>
          <w:szCs w:val="28"/>
          <w:bdr w:val="none" w:sz="0" w:space="0" w:color="auto" w:frame="1"/>
        </w:rPr>
        <w:t>Câu 3</w:t>
      </w:r>
      <w:r w:rsidRPr="00831082">
        <w:rPr>
          <w:rFonts w:asciiTheme="majorHAnsi" w:hAnsiTheme="majorHAnsi" w:cstheme="majorHAnsi"/>
          <w:sz w:val="28"/>
          <w:szCs w:val="28"/>
        </w:rPr>
        <w:t>: Hãy đặt một câu theo mẫu Ai thế nào?</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Strong"/>
          <w:rFonts w:asciiTheme="majorHAnsi" w:hAnsiTheme="majorHAnsi" w:cstheme="majorHAnsi"/>
          <w:sz w:val="28"/>
          <w:szCs w:val="28"/>
          <w:bdr w:val="none" w:sz="0" w:space="0" w:color="auto" w:frame="1"/>
        </w:rPr>
        <w:t>Câu 4:</w:t>
      </w:r>
      <w:r w:rsidRPr="00831082">
        <w:rPr>
          <w:rFonts w:asciiTheme="majorHAnsi" w:hAnsiTheme="majorHAnsi" w:cstheme="majorHAnsi"/>
          <w:sz w:val="28"/>
          <w:szCs w:val="28"/>
        </w:rPr>
        <w:t> Viết lại câu sau cho đúng chính tả: </w:t>
      </w:r>
      <w:r w:rsidRPr="00831082">
        <w:rPr>
          <w:rStyle w:val="Emphasis"/>
          <w:rFonts w:asciiTheme="majorHAnsi" w:hAnsiTheme="majorHAnsi" w:cstheme="majorHAnsi"/>
          <w:sz w:val="28"/>
          <w:szCs w:val="28"/>
          <w:bdr w:val="none" w:sz="0" w:space="0" w:color="auto" w:frame="1"/>
        </w:rPr>
        <w:t>chiều nay, bình có đi lao động không.</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Strong"/>
          <w:rFonts w:asciiTheme="majorHAnsi" w:hAnsiTheme="majorHAnsi" w:cstheme="majorHAnsi"/>
          <w:sz w:val="28"/>
          <w:szCs w:val="28"/>
          <w:bdr w:val="none" w:sz="0" w:space="0" w:color="auto" w:frame="1"/>
        </w:rPr>
        <w:t>Câu 5:</w:t>
      </w:r>
      <w:r w:rsidRPr="00831082">
        <w:rPr>
          <w:rFonts w:asciiTheme="majorHAnsi" w:hAnsiTheme="majorHAnsi" w:cstheme="majorHAnsi"/>
          <w:sz w:val="28"/>
          <w:szCs w:val="28"/>
        </w:rPr>
        <w:t> Tìm từ trái nghĩa với mỗi từ sau:</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Nóng-………….. ; Yếu - …………..;</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To - ……………; Thấp - ……………;</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Xấu - ………………..</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Strong"/>
          <w:rFonts w:asciiTheme="majorHAnsi" w:hAnsiTheme="majorHAnsi" w:cstheme="majorHAnsi"/>
          <w:sz w:val="28"/>
          <w:szCs w:val="28"/>
          <w:bdr w:val="none" w:sz="0" w:space="0" w:color="auto" w:frame="1"/>
        </w:rPr>
        <w:t>Câu 6:</w:t>
      </w:r>
      <w:r w:rsidRPr="00831082">
        <w:rPr>
          <w:rFonts w:asciiTheme="majorHAnsi" w:hAnsiTheme="majorHAnsi" w:cstheme="majorHAnsi"/>
          <w:sz w:val="28"/>
          <w:szCs w:val="28"/>
        </w:rPr>
        <w:t> Em hãy đặt một câu có từ </w:t>
      </w:r>
      <w:r w:rsidRPr="00831082">
        <w:rPr>
          <w:rStyle w:val="Emphasis"/>
          <w:rFonts w:asciiTheme="majorHAnsi" w:hAnsiTheme="majorHAnsi" w:cstheme="majorHAnsi"/>
          <w:b/>
          <w:bCs/>
          <w:sz w:val="28"/>
          <w:szCs w:val="28"/>
          <w:bdr w:val="none" w:sz="0" w:space="0" w:color="auto" w:frame="1"/>
        </w:rPr>
        <w:t>Kính yêu</w:t>
      </w: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Strong"/>
          <w:rFonts w:asciiTheme="majorHAnsi" w:hAnsiTheme="majorHAnsi" w:cstheme="majorHAnsi"/>
          <w:sz w:val="28"/>
          <w:szCs w:val="28"/>
          <w:bdr w:val="none" w:sz="0" w:space="0" w:color="auto" w:frame="1"/>
        </w:rPr>
        <w:lastRenderedPageBreak/>
        <w:t>Câu 7: </w:t>
      </w:r>
      <w:r w:rsidRPr="00831082">
        <w:rPr>
          <w:rFonts w:asciiTheme="majorHAnsi" w:hAnsiTheme="majorHAnsi" w:cstheme="majorHAnsi"/>
          <w:sz w:val="28"/>
          <w:szCs w:val="28"/>
        </w:rPr>
        <w:t>Viết một đoạn văn ngắn từ 4 - 6 câu kể về cô giáo mà em yêu quý?</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Strong"/>
          <w:rFonts w:asciiTheme="majorHAnsi" w:hAnsiTheme="majorHAnsi" w:cstheme="majorHAnsi"/>
          <w:sz w:val="28"/>
          <w:szCs w:val="28"/>
          <w:bdr w:val="none" w:sz="0" w:space="0" w:color="auto" w:frame="1"/>
        </w:rPr>
        <w:t>Câu 8.</w:t>
      </w:r>
      <w:r w:rsidRPr="00831082">
        <w:rPr>
          <w:rFonts w:asciiTheme="majorHAnsi" w:hAnsiTheme="majorHAnsi" w:cstheme="majorHAnsi"/>
          <w:sz w:val="28"/>
          <w:szCs w:val="28"/>
        </w:rPr>
        <w:t> Em quét dọn nhà cửa sạch sẽ được cha mẹ khen. Em hãy viết một câu đến hai câu khen ngợi.</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Strong"/>
          <w:rFonts w:asciiTheme="majorHAnsi" w:hAnsiTheme="majorHAnsi" w:cstheme="majorHAnsi"/>
          <w:sz w:val="28"/>
          <w:szCs w:val="28"/>
          <w:bdr w:val="none" w:sz="0" w:space="0" w:color="auto" w:frame="1"/>
        </w:rPr>
        <w:t>Câu 9: </w:t>
      </w:r>
      <w:r w:rsidRPr="00831082">
        <w:rPr>
          <w:rFonts w:asciiTheme="majorHAnsi" w:hAnsiTheme="majorHAnsi" w:cstheme="majorHAnsi"/>
          <w:sz w:val="28"/>
          <w:szCs w:val="28"/>
        </w:rPr>
        <w:t>Em hãy viết một đoạn văn ngắn (khoảng 4-5 câu) kể về một người thân của em</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(Bố, mẹ, chú, gì, anh, chị, em...)</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p>
    <w:p w:rsidR="00890BB3"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p>
    <w:p w:rsidR="00890BB3"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p>
    <w:p w:rsidR="00890BB3"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p>
    <w:p w:rsidR="00890BB3"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p>
    <w:p w:rsidR="00890BB3"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p>
    <w:p w:rsidR="00890BB3" w:rsidRDefault="004E596E" w:rsidP="004E596E">
      <w:pPr>
        <w:pStyle w:val="NormalWeb"/>
        <w:shd w:val="clear" w:color="auto" w:fill="FFFFFF"/>
        <w:spacing w:before="0" w:beforeAutospacing="0" w:after="0" w:afterAutospacing="0"/>
        <w:jc w:val="center"/>
        <w:rPr>
          <w:rFonts w:asciiTheme="majorHAnsi" w:hAnsiTheme="majorHAnsi" w:cstheme="majorHAnsi"/>
          <w:b/>
          <w:sz w:val="28"/>
          <w:szCs w:val="28"/>
        </w:rPr>
      </w:pPr>
      <w:r w:rsidRPr="004E596E">
        <w:rPr>
          <w:rFonts w:asciiTheme="majorHAnsi" w:hAnsiTheme="majorHAnsi" w:cstheme="majorHAnsi"/>
          <w:b/>
          <w:sz w:val="28"/>
          <w:szCs w:val="28"/>
        </w:rPr>
        <w:t>ĐỀ 10</w:t>
      </w:r>
    </w:p>
    <w:p w:rsidR="00D327C7" w:rsidRDefault="00D327C7" w:rsidP="00890BB3">
      <w:pPr>
        <w:pStyle w:val="NormalWeb"/>
        <w:shd w:val="clear" w:color="auto" w:fill="FFFFFF"/>
        <w:spacing w:before="0" w:beforeAutospacing="0" w:after="0" w:afterAutospacing="0"/>
        <w:jc w:val="both"/>
        <w:rPr>
          <w:rStyle w:val="Strong"/>
          <w:rFonts w:asciiTheme="majorHAnsi" w:eastAsiaTheme="majorEastAsia" w:hAnsiTheme="majorHAnsi" w:cstheme="majorHAnsi"/>
          <w:b w:val="0"/>
          <w:bCs w:val="0"/>
          <w:color w:val="4F81BD" w:themeColor="accent1"/>
          <w:sz w:val="28"/>
          <w:szCs w:val="28"/>
          <w:bdr w:val="none" w:sz="0" w:space="0" w:color="auto" w:frame="1"/>
          <w:lang w:eastAsia="en-US" w:bidi="en-US"/>
        </w:rPr>
      </w:pPr>
      <w:r>
        <w:rPr>
          <w:rStyle w:val="Strong"/>
          <w:rFonts w:asciiTheme="majorHAnsi" w:eastAsiaTheme="majorEastAsia" w:hAnsiTheme="majorHAnsi" w:cstheme="majorHAnsi"/>
          <w:b w:val="0"/>
          <w:bCs w:val="0"/>
          <w:color w:val="4F81BD" w:themeColor="accent1"/>
          <w:sz w:val="28"/>
          <w:szCs w:val="28"/>
          <w:bdr w:val="none" w:sz="0" w:space="0" w:color="auto" w:frame="1"/>
          <w:lang w:eastAsia="en-US" w:bidi="en-US"/>
        </w:rPr>
        <w:t>.1 Đọc thầm đoạn văn sau :</w:t>
      </w:r>
    </w:p>
    <w:p w:rsidR="00D327C7" w:rsidRDefault="00D327C7" w:rsidP="00890BB3">
      <w:pPr>
        <w:pStyle w:val="NormalWeb"/>
        <w:shd w:val="clear" w:color="auto" w:fill="FFFFFF"/>
        <w:spacing w:before="0" w:beforeAutospacing="0" w:after="0" w:afterAutospacing="0"/>
        <w:jc w:val="both"/>
        <w:rPr>
          <w:rStyle w:val="Strong"/>
          <w:rFonts w:asciiTheme="majorHAnsi" w:eastAsiaTheme="majorEastAsia" w:hAnsiTheme="majorHAnsi" w:cstheme="majorHAnsi"/>
          <w:b w:val="0"/>
          <w:bCs w:val="0"/>
          <w:color w:val="4F81BD" w:themeColor="accent1"/>
          <w:sz w:val="28"/>
          <w:szCs w:val="28"/>
          <w:bdr w:val="none" w:sz="0" w:space="0" w:color="auto" w:frame="1"/>
          <w:lang w:eastAsia="en-US" w:bidi="en-US"/>
        </w:rPr>
      </w:pP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Pr>
          <w:rStyle w:val="Strong"/>
          <w:rFonts w:asciiTheme="majorHAnsi" w:hAnsiTheme="majorHAnsi" w:cstheme="majorHAnsi"/>
          <w:sz w:val="28"/>
          <w:szCs w:val="28"/>
          <w:bdr w:val="none" w:sz="0" w:space="0" w:color="auto" w:frame="1"/>
          <w:lang w:val="en-US"/>
        </w:rPr>
        <w:t xml:space="preserve">                                   </w:t>
      </w:r>
      <w:r w:rsidRPr="00831082">
        <w:rPr>
          <w:rStyle w:val="Strong"/>
          <w:rFonts w:asciiTheme="majorHAnsi" w:hAnsiTheme="majorHAnsi" w:cstheme="majorHAnsi"/>
          <w:sz w:val="28"/>
          <w:szCs w:val="28"/>
          <w:bdr w:val="none" w:sz="0" w:space="0" w:color="auto" w:frame="1"/>
        </w:rPr>
        <w:t>NHỮNG NIỀM VUI</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Cả bọn ngồi trên những phiến gỗ dưới đám bạch đàn tán chuyện. Hoa nói:</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 Tổ có chuyện vui. Xem này, tớ có dải băng buộc tóc mới thật đẹp.</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 Tổ cũng có chuyện vui. - Hồng tiếp lời. - Tớ vừa được tặng một hộp bút chì màu.</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 Thế thì có gì đáng vui. - Hùng lên tiếng. - Tớ có cái cần câu cơ. Muốn câu bao nhiêu cá cũng có.</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 Chỉ có Tuấn là không có chuyện gì vui. - Hoa nói. - Cậu ấy chẳng nói gì.</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 Có chứ, tớ trông thấy hoa cơ. - Tuấn vội nói. Cả bọn nhao nhao hỏi:</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 Hoa gì?</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 Hoa ở trong rừng ấy! Giữa bãi cỏ. Lúc đó là mùa xuân. Trời tối mà hoa vẫn trắng phau như thể trời vẫn sáng.</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Các bạn cười ồ lên:</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 Thế mà cũng gọi là chuyện vui!</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 Tớ còn thấy cả mái nhà mùa đông, sương mù phủ kín. Thế rồi bỗng nắng chiếu xuống. Một bên mái xanh biếc. Bên kia lại đỏ ửng. Tất cả cứ sáng rực lên.</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 Cậu chỉ giỏi tưởng tượng. Làm gì có xanh với đỏ. Cậu chẳng có chuyện gì vui nữa à?</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 Có chứ. - Tuấn đáp. - Một lần tớ nhìn thấy con cá bạc.</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 Cậu định phịa chuyện gì nữa đấy? - Hùng phá lên cười.</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 Không, không phải đâu. - Tuấn nói. - Mưa rào tạnh, ở dưới gốc táo có một vũng nước trong vắt. Rồi mặt trời chiếu vào đó. Gió thoảng nhẹ. Sóng gợn lên và những con cá bạc lấp lánh trong đó.</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 Chẳng có gì vui cả. - Hoa, Hùng cười ầm ĩ. Chỉ có Hồng có vẻ đăm chiêu:</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 Có lẽ những niềm vui của cậu ấy lớn hơn niềm vui của chúng mình thật. Cậu ấy thấy chúng ở những gì mà chúng mình không nhìn thấy.</w:t>
      </w:r>
    </w:p>
    <w:p w:rsidR="00890BB3" w:rsidRPr="00831082" w:rsidRDefault="00890BB3" w:rsidP="00890BB3">
      <w:pPr>
        <w:pStyle w:val="NormalWeb"/>
        <w:shd w:val="clear" w:color="auto" w:fill="FFFFFF"/>
        <w:spacing w:before="0" w:beforeAutospacing="0" w:after="0" w:afterAutospacing="0"/>
        <w:jc w:val="right"/>
        <w:rPr>
          <w:rFonts w:asciiTheme="majorHAnsi" w:hAnsiTheme="majorHAnsi" w:cstheme="majorHAnsi"/>
          <w:sz w:val="28"/>
          <w:szCs w:val="28"/>
        </w:rPr>
      </w:pPr>
      <w:r w:rsidRPr="00831082">
        <w:rPr>
          <w:rStyle w:val="Emphasis"/>
          <w:rFonts w:asciiTheme="majorHAnsi" w:hAnsiTheme="majorHAnsi" w:cstheme="majorHAnsi"/>
          <w:b/>
          <w:bCs/>
          <w:sz w:val="28"/>
          <w:szCs w:val="28"/>
          <w:bdr w:val="none" w:sz="0" w:space="0" w:color="auto" w:frame="1"/>
        </w:rPr>
        <w:t>(Phỏng theo</w:t>
      </w:r>
      <w:r w:rsidRPr="00831082">
        <w:rPr>
          <w:rFonts w:asciiTheme="majorHAnsi" w:hAnsiTheme="majorHAnsi" w:cstheme="majorHAnsi"/>
          <w:sz w:val="28"/>
          <w:szCs w:val="28"/>
        </w:rPr>
        <w:t> </w:t>
      </w:r>
      <w:r w:rsidRPr="00831082">
        <w:rPr>
          <w:rStyle w:val="Emphasis"/>
          <w:rFonts w:asciiTheme="majorHAnsi" w:hAnsiTheme="majorHAnsi" w:cstheme="majorHAnsi"/>
          <w:b/>
          <w:bCs/>
          <w:sz w:val="28"/>
          <w:szCs w:val="28"/>
          <w:bdr w:val="none" w:sz="0" w:space="0" w:color="auto" w:frame="1"/>
        </w:rPr>
        <w:t>L.Vô-rôn-cô-va)</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Strong"/>
          <w:rFonts w:asciiTheme="majorHAnsi" w:hAnsiTheme="majorHAnsi" w:cstheme="majorHAnsi"/>
          <w:sz w:val="28"/>
          <w:szCs w:val="28"/>
          <w:bdr w:val="none" w:sz="0" w:space="0" w:color="auto" w:frame="1"/>
        </w:rPr>
        <w:t>Bài 1: Dựa vào nội dung bài đọc hãy khoanh vào chữ cái trước câu trả lời đúng:</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Emphasis"/>
          <w:rFonts w:asciiTheme="majorHAnsi" w:hAnsiTheme="majorHAnsi" w:cstheme="majorHAnsi"/>
          <w:b/>
          <w:bCs/>
          <w:sz w:val="28"/>
          <w:szCs w:val="28"/>
          <w:bdr w:val="none" w:sz="0" w:space="0" w:color="auto" w:frame="1"/>
        </w:rPr>
        <w:lastRenderedPageBreak/>
        <w:t>1. Câu nào cho thấy vẻ đẹp của hoa mùa xuân mà Tuấn nhìn thấy?</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a, Tớ trông thấy hoa cơ.</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b, Hoa ở trong rừng ấy.</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c, Trời tối mà hoa vẫn trắng phau như thể trời vẫn sáng.</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Emphasis"/>
          <w:rFonts w:asciiTheme="majorHAnsi" w:hAnsiTheme="majorHAnsi" w:cstheme="majorHAnsi"/>
          <w:b/>
          <w:bCs/>
          <w:sz w:val="28"/>
          <w:szCs w:val="28"/>
          <w:bdr w:val="none" w:sz="0" w:space="0" w:color="auto" w:frame="1"/>
        </w:rPr>
        <w:t>2. Vì sao các bạn cho rằng những điều Tuấn nói không phải là niềm vui?</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a, Điều Tuấn nói ai cũng có, chẳng phải của riêng Tuấn nên không phải là niềm vui của Tuấn.</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b, Đó là điều do Tuấn tưởng tượng ra, không có thật.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c, Điều đó hết sức bình thường, chẳng có gì đáng</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Emphasis"/>
          <w:rFonts w:asciiTheme="majorHAnsi" w:hAnsiTheme="majorHAnsi" w:cstheme="majorHAnsi"/>
          <w:b/>
          <w:bCs/>
          <w:sz w:val="28"/>
          <w:szCs w:val="28"/>
          <w:bdr w:val="none" w:sz="0" w:space="0" w:color="auto" w:frame="1"/>
        </w:rPr>
        <w:t>3. Vì sao Hồng cho rằng niềm vui của Tuấn lớn hơn niềm vui của các bạn khác?</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a, Tuấn có nhiều niềm vui hơn các bạn.</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b, Tuấn được đi nhiều nơi nên thấy được nhiều thứ lạ kì.</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c, Tuấn nhìn thấy vẻ đẹp trong những sự vật rất bình thường mà người khác không nhận</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Emphasis"/>
          <w:rFonts w:asciiTheme="majorHAnsi" w:hAnsiTheme="majorHAnsi" w:cstheme="majorHAnsi"/>
          <w:b/>
          <w:bCs/>
          <w:sz w:val="28"/>
          <w:szCs w:val="28"/>
          <w:bdr w:val="none" w:sz="0" w:space="0" w:color="auto" w:frame="1"/>
        </w:rPr>
        <w:t>4. Theo em, câu chuyện có ý nghĩa gì?</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a, Câu chuyện muốn nói rằng người nào yêu thiên nhiên sẽ tìm thấy vẻ đẹp của thiên nhiên qua các sự vật gần gũi, quen thuộc.</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lastRenderedPageBreak/>
        <w:t>b, Khuyên người ta cần biết lắng nghe bạn, chớ nên vội vàng phản đối.</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c, Khuyên người ta không nên khoe</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Emphasis"/>
          <w:rFonts w:asciiTheme="majorHAnsi" w:hAnsiTheme="majorHAnsi" w:cstheme="majorHAnsi"/>
          <w:b/>
          <w:bCs/>
          <w:sz w:val="28"/>
          <w:szCs w:val="28"/>
          <w:bdr w:val="none" w:sz="0" w:space="0" w:color="auto" w:frame="1"/>
        </w:rPr>
        <w:t>5. Mỗi niềm vui của Tuấn gợi ra một hình ảnh đẹp. Em thích hình ảnh nào nhất? Vì sao? Hãy viết từ 2 đến 3 câu để trả</w:t>
      </w:r>
      <w:r w:rsidRPr="00831082">
        <w:rPr>
          <w:rFonts w:asciiTheme="majorHAnsi" w:hAnsiTheme="majorHAnsi" w:cstheme="majorHAnsi"/>
          <w:sz w:val="28"/>
          <w:szCs w:val="28"/>
        </w:rPr>
        <w:t> </w:t>
      </w:r>
      <w:r w:rsidRPr="00831082">
        <w:rPr>
          <w:rStyle w:val="Emphasis"/>
          <w:rFonts w:asciiTheme="majorHAnsi" w:hAnsiTheme="majorHAnsi" w:cstheme="majorHAnsi"/>
          <w:b/>
          <w:bCs/>
          <w:sz w:val="28"/>
          <w:szCs w:val="28"/>
          <w:bdr w:val="none" w:sz="0" w:space="0" w:color="auto" w:frame="1"/>
        </w:rPr>
        <w:t>lời.</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Emphasis"/>
          <w:rFonts w:asciiTheme="majorHAnsi" w:hAnsiTheme="majorHAnsi" w:cstheme="majorHAnsi"/>
          <w:b/>
          <w:bCs/>
          <w:sz w:val="28"/>
          <w:szCs w:val="28"/>
          <w:bdr w:val="none" w:sz="0" w:space="0" w:color="auto" w:frame="1"/>
        </w:rPr>
        <w:t>6. Nối từng ô ở cột trái với ô thích hợp ở cột phải để thấy được niềm vui của mỗi bạn:</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b/>
          <w:bCs/>
          <w:i/>
          <w:iCs/>
          <w:noProof/>
          <w:sz w:val="28"/>
          <w:szCs w:val="28"/>
          <w:bdr w:val="none" w:sz="0" w:space="0" w:color="auto" w:frame="1"/>
          <w:lang w:val="en-GB" w:eastAsia="en-GB"/>
        </w:rPr>
        <w:drawing>
          <wp:inline distT="0" distB="0" distL="0" distR="0" wp14:anchorId="1F2657FE" wp14:editId="1D0A5B88">
            <wp:extent cx="5619750" cy="1323975"/>
            <wp:effectExtent l="0" t="0" r="0" b="9525"/>
            <wp:docPr id="1" name="Picture 1" descr="Bài ôn tập ở nhà nghỉ phòng chống dịch bệnh môn Tiếng Việt lớ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ôn tập ở nhà nghỉ phòng chống dịch bệnh môn Tiếng Việt lớp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1323975"/>
                    </a:xfrm>
                    <a:prstGeom prst="rect">
                      <a:avLst/>
                    </a:prstGeom>
                    <a:noFill/>
                    <a:ln>
                      <a:noFill/>
                    </a:ln>
                  </pic:spPr>
                </pic:pic>
              </a:graphicData>
            </a:graphic>
          </wp:inline>
        </w:drawing>
      </w: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D327C7" w:rsidRPr="00D327C7" w:rsidRDefault="00D327C7" w:rsidP="00D327C7">
      <w:pPr>
        <w:pStyle w:val="NormalWeb"/>
        <w:shd w:val="clear" w:color="auto" w:fill="FFFFFF"/>
        <w:spacing w:before="0" w:beforeAutospacing="0" w:after="0" w:afterAutospacing="0"/>
        <w:jc w:val="center"/>
        <w:rPr>
          <w:rStyle w:val="Emphasis"/>
          <w:rFonts w:asciiTheme="majorHAnsi" w:hAnsiTheme="majorHAnsi" w:cstheme="majorHAnsi"/>
          <w:b/>
          <w:bCs/>
          <w:i w:val="0"/>
          <w:sz w:val="28"/>
          <w:szCs w:val="28"/>
          <w:bdr w:val="none" w:sz="0" w:space="0" w:color="auto" w:frame="1"/>
        </w:rPr>
      </w:pPr>
      <w:r w:rsidRPr="00D327C7">
        <w:rPr>
          <w:rStyle w:val="Emphasis"/>
          <w:rFonts w:asciiTheme="majorHAnsi" w:hAnsiTheme="majorHAnsi" w:cstheme="majorHAnsi"/>
          <w:b/>
          <w:bCs/>
          <w:i w:val="0"/>
          <w:sz w:val="28"/>
          <w:szCs w:val="28"/>
          <w:bdr w:val="none" w:sz="0" w:space="0" w:color="auto" w:frame="1"/>
        </w:rPr>
        <w:t>ĐỀ 11</w:t>
      </w:r>
    </w:p>
    <w:p w:rsidR="00D327C7" w:rsidRDefault="00D327C7" w:rsidP="00890BB3">
      <w:pPr>
        <w:pStyle w:val="NormalWeb"/>
        <w:shd w:val="clear" w:color="auto" w:fill="FFFFFF"/>
        <w:spacing w:before="0" w:beforeAutospacing="0" w:after="0" w:afterAutospacing="0"/>
        <w:jc w:val="both"/>
        <w:rPr>
          <w:rStyle w:val="Emphasis"/>
          <w:rFonts w:asciiTheme="majorHAnsi" w:hAnsiTheme="majorHAnsi" w:cstheme="majorHAnsi"/>
          <w:b/>
          <w:bCs/>
          <w:sz w:val="28"/>
          <w:szCs w:val="28"/>
          <w:bdr w:val="none" w:sz="0" w:space="0" w:color="auto" w:frame="1"/>
        </w:rPr>
      </w:pPr>
    </w:p>
    <w:p w:rsidR="00890BB3" w:rsidRPr="00831082" w:rsidRDefault="00D327C7" w:rsidP="00890BB3">
      <w:pPr>
        <w:pStyle w:val="NormalWeb"/>
        <w:shd w:val="clear" w:color="auto" w:fill="FFFFFF"/>
        <w:spacing w:before="0" w:beforeAutospacing="0" w:after="0" w:afterAutospacing="0"/>
        <w:jc w:val="both"/>
        <w:rPr>
          <w:rFonts w:asciiTheme="majorHAnsi" w:hAnsiTheme="majorHAnsi" w:cstheme="majorHAnsi"/>
          <w:sz w:val="28"/>
          <w:szCs w:val="28"/>
        </w:rPr>
      </w:pPr>
      <w:r>
        <w:rPr>
          <w:rStyle w:val="Emphasis"/>
          <w:rFonts w:asciiTheme="majorHAnsi" w:hAnsiTheme="majorHAnsi" w:cstheme="majorHAnsi"/>
          <w:b/>
          <w:bCs/>
          <w:sz w:val="28"/>
          <w:szCs w:val="28"/>
          <w:bdr w:val="none" w:sz="0" w:space="0" w:color="auto" w:frame="1"/>
        </w:rPr>
        <w:t>Bài 1</w:t>
      </w:r>
      <w:r w:rsidR="00890BB3" w:rsidRPr="00831082">
        <w:rPr>
          <w:rStyle w:val="Emphasis"/>
          <w:rFonts w:asciiTheme="majorHAnsi" w:hAnsiTheme="majorHAnsi" w:cstheme="majorHAnsi"/>
          <w:b/>
          <w:bCs/>
          <w:sz w:val="28"/>
          <w:szCs w:val="28"/>
          <w:bdr w:val="none" w:sz="0" w:space="0" w:color="auto" w:frame="1"/>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Emphasis"/>
          <w:rFonts w:asciiTheme="majorHAnsi" w:hAnsiTheme="majorHAnsi" w:cstheme="majorHAnsi"/>
          <w:sz w:val="28"/>
          <w:szCs w:val="28"/>
          <w:bdr w:val="none" w:sz="0" w:space="0" w:color="auto" w:frame="1"/>
        </w:rPr>
        <w:t>Điền vào chỗ trống: s hay x?</w:t>
      </w:r>
    </w:p>
    <w:p w:rsidR="00890BB3" w:rsidRPr="00831082" w:rsidRDefault="00890BB3" w:rsidP="00890BB3">
      <w:pPr>
        <w:pStyle w:val="NormalWeb"/>
        <w:shd w:val="clear" w:color="auto" w:fill="FFFFFF"/>
        <w:spacing w:before="0" w:beforeAutospacing="0" w:after="0" w:afterAutospacing="0"/>
        <w:jc w:val="center"/>
        <w:rPr>
          <w:rFonts w:asciiTheme="majorHAnsi" w:hAnsiTheme="majorHAnsi" w:cstheme="majorHAnsi"/>
          <w:sz w:val="28"/>
          <w:szCs w:val="28"/>
        </w:rPr>
      </w:pPr>
      <w:r w:rsidRPr="00831082">
        <w:rPr>
          <w:rFonts w:asciiTheme="majorHAnsi" w:hAnsiTheme="majorHAnsi" w:cstheme="majorHAnsi"/>
          <w:sz w:val="28"/>
          <w:szCs w:val="28"/>
        </w:rPr>
        <w:t>...áng mát trong như...áng năm ...ưa.</w:t>
      </w:r>
    </w:p>
    <w:p w:rsidR="00890BB3" w:rsidRPr="00831082" w:rsidRDefault="00890BB3" w:rsidP="00890BB3">
      <w:pPr>
        <w:pStyle w:val="NormalWeb"/>
        <w:shd w:val="clear" w:color="auto" w:fill="FFFFFF"/>
        <w:spacing w:before="0" w:beforeAutospacing="0" w:after="0" w:afterAutospacing="0"/>
        <w:jc w:val="center"/>
        <w:rPr>
          <w:rFonts w:asciiTheme="majorHAnsi" w:hAnsiTheme="majorHAnsi" w:cstheme="majorHAnsi"/>
          <w:sz w:val="28"/>
          <w:szCs w:val="28"/>
        </w:rPr>
      </w:pPr>
      <w:r w:rsidRPr="00831082">
        <w:rPr>
          <w:rFonts w:asciiTheme="majorHAnsi" w:hAnsiTheme="majorHAnsi" w:cstheme="majorHAnsi"/>
          <w:sz w:val="28"/>
          <w:szCs w:val="28"/>
        </w:rPr>
        <w:t>Gió thổi mùa thu hương cốm mới</w:t>
      </w:r>
    </w:p>
    <w:p w:rsidR="00890BB3" w:rsidRPr="00831082" w:rsidRDefault="00890BB3" w:rsidP="00890BB3">
      <w:pPr>
        <w:pStyle w:val="NormalWeb"/>
        <w:shd w:val="clear" w:color="auto" w:fill="FFFFFF"/>
        <w:spacing w:before="0" w:beforeAutospacing="0" w:after="0" w:afterAutospacing="0"/>
        <w:jc w:val="center"/>
        <w:rPr>
          <w:rFonts w:asciiTheme="majorHAnsi" w:hAnsiTheme="majorHAnsi" w:cstheme="majorHAnsi"/>
          <w:sz w:val="28"/>
          <w:szCs w:val="28"/>
        </w:rPr>
      </w:pPr>
      <w:r w:rsidRPr="00831082">
        <w:rPr>
          <w:rFonts w:asciiTheme="majorHAnsi" w:hAnsiTheme="majorHAnsi" w:cstheme="majorHAnsi"/>
          <w:sz w:val="28"/>
          <w:szCs w:val="28"/>
        </w:rPr>
        <w:t>Tôi nhớ những ngày thu đã ...a.</w:t>
      </w:r>
    </w:p>
    <w:p w:rsidR="00890BB3" w:rsidRPr="00831082" w:rsidRDefault="00890BB3" w:rsidP="00890BB3">
      <w:pPr>
        <w:pStyle w:val="NormalWeb"/>
        <w:shd w:val="clear" w:color="auto" w:fill="FFFFFF"/>
        <w:spacing w:before="0" w:beforeAutospacing="0" w:after="0" w:afterAutospacing="0"/>
        <w:jc w:val="center"/>
        <w:rPr>
          <w:rFonts w:asciiTheme="majorHAnsi" w:hAnsiTheme="majorHAnsi" w:cstheme="majorHAnsi"/>
          <w:sz w:val="28"/>
          <w:szCs w:val="28"/>
        </w:rPr>
      </w:pPr>
      <w:r w:rsidRPr="00831082">
        <w:rPr>
          <w:rFonts w:asciiTheme="majorHAnsi" w:hAnsiTheme="majorHAnsi" w:cstheme="majorHAnsi"/>
          <w:sz w:val="28"/>
          <w:szCs w:val="28"/>
        </w:rPr>
        <w:lastRenderedPageBreak/>
        <w:t>...áng chớm lạnh trong lòng Hà Nội.</w:t>
      </w:r>
    </w:p>
    <w:p w:rsidR="00890BB3" w:rsidRPr="00831082" w:rsidRDefault="00890BB3" w:rsidP="00890BB3">
      <w:pPr>
        <w:pStyle w:val="NormalWeb"/>
        <w:shd w:val="clear" w:color="auto" w:fill="FFFFFF"/>
        <w:spacing w:before="0" w:beforeAutospacing="0" w:after="0" w:afterAutospacing="0"/>
        <w:jc w:val="center"/>
        <w:rPr>
          <w:rFonts w:asciiTheme="majorHAnsi" w:hAnsiTheme="majorHAnsi" w:cstheme="majorHAnsi"/>
          <w:sz w:val="28"/>
          <w:szCs w:val="28"/>
        </w:rPr>
      </w:pPr>
      <w:r w:rsidRPr="00831082">
        <w:rPr>
          <w:rFonts w:asciiTheme="majorHAnsi" w:hAnsiTheme="majorHAnsi" w:cstheme="majorHAnsi"/>
          <w:sz w:val="28"/>
          <w:szCs w:val="28"/>
        </w:rPr>
        <w:t>Những phố dài ...ao ...ác hơi may</w:t>
      </w:r>
    </w:p>
    <w:p w:rsidR="00890BB3" w:rsidRPr="00831082" w:rsidRDefault="00D327C7" w:rsidP="00890BB3">
      <w:pPr>
        <w:pStyle w:val="NormalWeb"/>
        <w:shd w:val="clear" w:color="auto" w:fill="FFFFFF"/>
        <w:spacing w:before="0" w:beforeAutospacing="0" w:after="0" w:afterAutospacing="0"/>
        <w:jc w:val="both"/>
        <w:rPr>
          <w:rFonts w:asciiTheme="majorHAnsi" w:hAnsiTheme="majorHAnsi" w:cstheme="majorHAnsi"/>
          <w:sz w:val="28"/>
          <w:szCs w:val="28"/>
        </w:rPr>
      </w:pPr>
      <w:r>
        <w:rPr>
          <w:rStyle w:val="Strong"/>
          <w:rFonts w:asciiTheme="majorHAnsi" w:hAnsiTheme="majorHAnsi" w:cstheme="majorHAnsi"/>
          <w:sz w:val="28"/>
          <w:szCs w:val="28"/>
          <w:bdr w:val="none" w:sz="0" w:space="0" w:color="auto" w:frame="1"/>
        </w:rPr>
        <w:t>Bài 2</w:t>
      </w:r>
      <w:r w:rsidR="00890BB3" w:rsidRPr="00831082">
        <w:rPr>
          <w:rStyle w:val="Strong"/>
          <w:rFonts w:asciiTheme="majorHAnsi" w:hAnsiTheme="majorHAnsi" w:cstheme="majorHAnsi"/>
          <w:sz w:val="28"/>
          <w:szCs w:val="28"/>
          <w:bdr w:val="none" w:sz="0" w:space="0" w:color="auto" w:frame="1"/>
        </w:rPr>
        <w:t>.</w:t>
      </w:r>
      <w:r w:rsidR="00890BB3" w:rsidRPr="00831082">
        <w:rPr>
          <w:rFonts w:asciiTheme="majorHAnsi" w:hAnsiTheme="majorHAnsi" w:cstheme="majorHAnsi"/>
          <w:sz w:val="28"/>
          <w:szCs w:val="28"/>
        </w:rPr>
        <w:t> Điền từ chỉ mùa trong năm (xuân, hạ, thu, đông) thích hợp với chỗ trống trong bài thơ sau:</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Style w:val="Strong"/>
          <w:rFonts w:asciiTheme="majorHAnsi" w:hAnsiTheme="majorHAnsi" w:cstheme="majorHAnsi"/>
          <w:sz w:val="28"/>
          <w:szCs w:val="28"/>
          <w:bdr w:val="none" w:sz="0" w:space="0" w:color="auto" w:frame="1"/>
        </w:rPr>
        <w:t>Trời</w:t>
      </w:r>
    </w:p>
    <w:tbl>
      <w:tblPr>
        <w:tblW w:w="8991" w:type="dxa"/>
        <w:shd w:val="clear" w:color="auto" w:fill="FFFFFF"/>
        <w:tblCellMar>
          <w:left w:w="0" w:type="dxa"/>
          <w:right w:w="0" w:type="dxa"/>
        </w:tblCellMar>
        <w:tblLook w:val="04A0" w:firstRow="1" w:lastRow="0" w:firstColumn="1" w:lastColumn="0" w:noHBand="0" w:noVBand="1"/>
      </w:tblPr>
      <w:tblGrid>
        <w:gridCol w:w="3746"/>
        <w:gridCol w:w="5245"/>
      </w:tblGrid>
      <w:tr w:rsidR="00890BB3" w:rsidRPr="00831082" w:rsidTr="00890BB3">
        <w:tc>
          <w:tcPr>
            <w:tcW w:w="3746" w:type="dxa"/>
            <w:shd w:val="clear" w:color="auto" w:fill="FFFFFF"/>
            <w:tcMar>
              <w:top w:w="60" w:type="dxa"/>
              <w:left w:w="60" w:type="dxa"/>
              <w:bottom w:w="60" w:type="dxa"/>
              <w:right w:w="60" w:type="dxa"/>
            </w:tcMar>
            <w:vAlign w:val="center"/>
            <w:hideMark/>
          </w:tcPr>
          <w:p w:rsidR="00890BB3" w:rsidRPr="00831082" w:rsidRDefault="00890BB3" w:rsidP="00890BB3">
            <w:pPr>
              <w:pStyle w:val="NormalWeb"/>
              <w:spacing w:before="0" w:beforeAutospacing="0" w:after="0" w:afterAutospacing="0"/>
              <w:jc w:val="center"/>
              <w:rPr>
                <w:rFonts w:asciiTheme="majorHAnsi" w:hAnsiTheme="majorHAnsi" w:cstheme="majorHAnsi"/>
                <w:sz w:val="28"/>
                <w:szCs w:val="28"/>
              </w:rPr>
            </w:pPr>
            <w:r w:rsidRPr="00831082">
              <w:rPr>
                <w:rFonts w:asciiTheme="majorHAnsi" w:hAnsiTheme="majorHAnsi" w:cstheme="majorHAnsi"/>
                <w:sz w:val="28"/>
                <w:szCs w:val="28"/>
              </w:rPr>
              <w:t>Mùa…….</w:t>
            </w:r>
          </w:p>
          <w:p w:rsidR="00890BB3" w:rsidRPr="00831082" w:rsidRDefault="00890BB3" w:rsidP="00890BB3">
            <w:pPr>
              <w:pStyle w:val="NormalWeb"/>
              <w:spacing w:before="0" w:beforeAutospacing="0" w:after="0" w:afterAutospacing="0"/>
              <w:jc w:val="center"/>
              <w:rPr>
                <w:rFonts w:asciiTheme="majorHAnsi" w:hAnsiTheme="majorHAnsi" w:cstheme="majorHAnsi"/>
                <w:sz w:val="28"/>
                <w:szCs w:val="28"/>
              </w:rPr>
            </w:pPr>
            <w:r w:rsidRPr="00831082">
              <w:rPr>
                <w:rFonts w:asciiTheme="majorHAnsi" w:hAnsiTheme="majorHAnsi" w:cstheme="majorHAnsi"/>
                <w:sz w:val="28"/>
                <w:szCs w:val="28"/>
              </w:rPr>
              <w:t>Trời là cái tủ ướp lạnh</w:t>
            </w:r>
          </w:p>
          <w:p w:rsidR="00890BB3" w:rsidRPr="00831082" w:rsidRDefault="00890BB3" w:rsidP="00890BB3">
            <w:pPr>
              <w:pStyle w:val="NormalWeb"/>
              <w:spacing w:before="0" w:beforeAutospacing="0" w:after="0" w:afterAutospacing="0"/>
              <w:jc w:val="center"/>
              <w:rPr>
                <w:rFonts w:asciiTheme="majorHAnsi" w:hAnsiTheme="majorHAnsi" w:cstheme="majorHAnsi"/>
                <w:sz w:val="28"/>
                <w:szCs w:val="28"/>
              </w:rPr>
            </w:pPr>
            <w:r w:rsidRPr="00831082">
              <w:rPr>
                <w:rFonts w:asciiTheme="majorHAnsi" w:hAnsiTheme="majorHAnsi" w:cstheme="majorHAnsi"/>
                <w:sz w:val="28"/>
                <w:szCs w:val="28"/>
              </w:rPr>
              <w:t>Mùa…….</w:t>
            </w:r>
          </w:p>
          <w:p w:rsidR="00890BB3" w:rsidRPr="00831082" w:rsidRDefault="00890BB3" w:rsidP="00890BB3">
            <w:pPr>
              <w:pStyle w:val="NormalWeb"/>
              <w:spacing w:before="0" w:beforeAutospacing="0" w:after="0" w:afterAutospacing="0"/>
              <w:jc w:val="center"/>
              <w:rPr>
                <w:rFonts w:asciiTheme="majorHAnsi" w:hAnsiTheme="majorHAnsi" w:cstheme="majorHAnsi"/>
                <w:sz w:val="28"/>
                <w:szCs w:val="28"/>
              </w:rPr>
            </w:pPr>
            <w:r w:rsidRPr="00831082">
              <w:rPr>
                <w:rFonts w:asciiTheme="majorHAnsi" w:hAnsiTheme="majorHAnsi" w:cstheme="majorHAnsi"/>
                <w:sz w:val="28"/>
                <w:szCs w:val="28"/>
              </w:rPr>
              <w:t>Trời là cái bếp lò nung</w:t>
            </w:r>
          </w:p>
          <w:p w:rsidR="00890BB3" w:rsidRPr="00831082" w:rsidRDefault="00890BB3" w:rsidP="00890BB3">
            <w:pPr>
              <w:pStyle w:val="NormalWeb"/>
              <w:spacing w:before="0" w:beforeAutospacing="0" w:after="0" w:afterAutospacing="0"/>
              <w:jc w:val="center"/>
              <w:rPr>
                <w:rFonts w:asciiTheme="majorHAnsi" w:hAnsiTheme="majorHAnsi" w:cstheme="majorHAnsi"/>
                <w:sz w:val="28"/>
                <w:szCs w:val="28"/>
              </w:rPr>
            </w:pPr>
            <w:r w:rsidRPr="00831082">
              <w:rPr>
                <w:rFonts w:asciiTheme="majorHAnsi" w:hAnsiTheme="majorHAnsi" w:cstheme="majorHAnsi"/>
                <w:sz w:val="28"/>
                <w:szCs w:val="28"/>
              </w:rPr>
              <w:t>Mùa……</w:t>
            </w:r>
          </w:p>
          <w:p w:rsidR="00890BB3" w:rsidRPr="00831082" w:rsidRDefault="00890BB3" w:rsidP="00890BB3">
            <w:pPr>
              <w:pStyle w:val="NormalWeb"/>
              <w:spacing w:before="0" w:beforeAutospacing="0" w:after="0" w:afterAutospacing="0"/>
              <w:jc w:val="center"/>
              <w:rPr>
                <w:rFonts w:asciiTheme="majorHAnsi" w:hAnsiTheme="majorHAnsi" w:cstheme="majorHAnsi"/>
                <w:sz w:val="28"/>
                <w:szCs w:val="28"/>
              </w:rPr>
            </w:pPr>
            <w:r w:rsidRPr="00831082">
              <w:rPr>
                <w:rFonts w:asciiTheme="majorHAnsi" w:hAnsiTheme="majorHAnsi" w:cstheme="majorHAnsi"/>
                <w:sz w:val="28"/>
                <w:szCs w:val="28"/>
              </w:rPr>
              <w:t>Trời thổi lá vàng rơi lả tả</w:t>
            </w:r>
          </w:p>
        </w:tc>
        <w:tc>
          <w:tcPr>
            <w:tcW w:w="5245" w:type="dxa"/>
            <w:shd w:val="clear" w:color="auto" w:fill="FFFFFF"/>
            <w:tcMar>
              <w:top w:w="60" w:type="dxa"/>
              <w:left w:w="60" w:type="dxa"/>
              <w:bottom w:w="60" w:type="dxa"/>
              <w:right w:w="60" w:type="dxa"/>
            </w:tcMar>
            <w:vAlign w:val="center"/>
            <w:hideMark/>
          </w:tcPr>
          <w:p w:rsidR="00890BB3" w:rsidRPr="00831082" w:rsidRDefault="00890BB3" w:rsidP="00890BB3">
            <w:pPr>
              <w:pStyle w:val="NormalWeb"/>
              <w:spacing w:before="0" w:beforeAutospacing="0" w:after="0" w:afterAutospacing="0"/>
              <w:jc w:val="center"/>
              <w:rPr>
                <w:rFonts w:asciiTheme="majorHAnsi" w:hAnsiTheme="majorHAnsi" w:cstheme="majorHAnsi"/>
                <w:sz w:val="28"/>
                <w:szCs w:val="28"/>
              </w:rPr>
            </w:pPr>
            <w:r w:rsidRPr="00831082">
              <w:rPr>
                <w:rFonts w:asciiTheme="majorHAnsi" w:hAnsiTheme="majorHAnsi" w:cstheme="majorHAnsi"/>
                <w:sz w:val="28"/>
                <w:szCs w:val="28"/>
              </w:rPr>
              <w:t>Gọi nắng</w:t>
            </w:r>
          </w:p>
          <w:p w:rsidR="00890BB3" w:rsidRPr="00831082" w:rsidRDefault="00890BB3" w:rsidP="00890BB3">
            <w:pPr>
              <w:pStyle w:val="NormalWeb"/>
              <w:spacing w:before="0" w:beforeAutospacing="0" w:after="0" w:afterAutospacing="0"/>
              <w:jc w:val="center"/>
              <w:rPr>
                <w:rFonts w:asciiTheme="majorHAnsi" w:hAnsiTheme="majorHAnsi" w:cstheme="majorHAnsi"/>
                <w:sz w:val="28"/>
                <w:szCs w:val="28"/>
              </w:rPr>
            </w:pPr>
            <w:r w:rsidRPr="00831082">
              <w:rPr>
                <w:rFonts w:asciiTheme="majorHAnsi" w:hAnsiTheme="majorHAnsi" w:cstheme="majorHAnsi"/>
                <w:sz w:val="28"/>
                <w:szCs w:val="28"/>
              </w:rPr>
              <w:t>Gọi mưa</w:t>
            </w:r>
          </w:p>
          <w:p w:rsidR="00890BB3" w:rsidRPr="00831082" w:rsidRDefault="00890BB3" w:rsidP="00890BB3">
            <w:pPr>
              <w:pStyle w:val="NormalWeb"/>
              <w:spacing w:before="0" w:beforeAutospacing="0" w:after="0" w:afterAutospacing="0"/>
              <w:jc w:val="center"/>
              <w:rPr>
                <w:rFonts w:asciiTheme="majorHAnsi" w:hAnsiTheme="majorHAnsi" w:cstheme="majorHAnsi"/>
                <w:sz w:val="28"/>
                <w:szCs w:val="28"/>
              </w:rPr>
            </w:pPr>
            <w:r w:rsidRPr="00831082">
              <w:rPr>
                <w:rFonts w:asciiTheme="majorHAnsi" w:hAnsiTheme="majorHAnsi" w:cstheme="majorHAnsi"/>
                <w:sz w:val="28"/>
                <w:szCs w:val="28"/>
              </w:rPr>
              <w:t>Gọi hoa</w:t>
            </w:r>
          </w:p>
          <w:p w:rsidR="00890BB3" w:rsidRPr="00831082" w:rsidRDefault="00890BB3" w:rsidP="00890BB3">
            <w:pPr>
              <w:pStyle w:val="NormalWeb"/>
              <w:spacing w:before="0" w:beforeAutospacing="0" w:after="0" w:afterAutospacing="0"/>
              <w:jc w:val="center"/>
              <w:rPr>
                <w:rFonts w:asciiTheme="majorHAnsi" w:hAnsiTheme="majorHAnsi" w:cstheme="majorHAnsi"/>
                <w:sz w:val="28"/>
                <w:szCs w:val="28"/>
              </w:rPr>
            </w:pPr>
            <w:r w:rsidRPr="00831082">
              <w:rPr>
                <w:rFonts w:asciiTheme="majorHAnsi" w:hAnsiTheme="majorHAnsi" w:cstheme="majorHAnsi"/>
                <w:sz w:val="28"/>
                <w:szCs w:val="28"/>
              </w:rPr>
              <w:t>Nở ra</w:t>
            </w:r>
          </w:p>
          <w:p w:rsidR="00890BB3" w:rsidRPr="00831082" w:rsidRDefault="00890BB3" w:rsidP="00890BB3">
            <w:pPr>
              <w:pStyle w:val="NormalWeb"/>
              <w:spacing w:before="0" w:beforeAutospacing="0" w:after="0" w:afterAutospacing="0"/>
              <w:jc w:val="center"/>
              <w:rPr>
                <w:rFonts w:asciiTheme="majorHAnsi" w:hAnsiTheme="majorHAnsi" w:cstheme="majorHAnsi"/>
                <w:sz w:val="28"/>
                <w:szCs w:val="28"/>
              </w:rPr>
            </w:pPr>
            <w:r w:rsidRPr="00831082">
              <w:rPr>
                <w:rFonts w:asciiTheme="majorHAnsi" w:hAnsiTheme="majorHAnsi" w:cstheme="majorHAnsi"/>
                <w:sz w:val="28"/>
                <w:szCs w:val="28"/>
              </w:rPr>
              <w:t>Mùa……………</w:t>
            </w:r>
          </w:p>
          <w:p w:rsidR="00890BB3" w:rsidRPr="00831082" w:rsidRDefault="00890BB3" w:rsidP="00890BB3">
            <w:pPr>
              <w:pStyle w:val="NormalWeb"/>
              <w:spacing w:before="0" w:beforeAutospacing="0" w:after="0" w:afterAutospacing="0"/>
              <w:jc w:val="right"/>
              <w:rPr>
                <w:rFonts w:asciiTheme="majorHAnsi" w:hAnsiTheme="majorHAnsi" w:cstheme="majorHAnsi"/>
                <w:sz w:val="28"/>
                <w:szCs w:val="28"/>
              </w:rPr>
            </w:pPr>
            <w:r w:rsidRPr="00831082">
              <w:rPr>
                <w:rFonts w:asciiTheme="majorHAnsi" w:hAnsiTheme="majorHAnsi" w:cstheme="majorHAnsi"/>
                <w:sz w:val="28"/>
                <w:szCs w:val="28"/>
              </w:rPr>
              <w:t> </w:t>
            </w:r>
          </w:p>
          <w:p w:rsidR="00890BB3" w:rsidRPr="00831082" w:rsidRDefault="00890BB3" w:rsidP="00890BB3">
            <w:pPr>
              <w:pStyle w:val="NormalWeb"/>
              <w:spacing w:before="0" w:beforeAutospacing="0" w:after="0" w:afterAutospacing="0"/>
              <w:jc w:val="right"/>
              <w:rPr>
                <w:rFonts w:asciiTheme="majorHAnsi" w:hAnsiTheme="majorHAnsi" w:cstheme="majorHAnsi"/>
                <w:sz w:val="28"/>
                <w:szCs w:val="28"/>
              </w:rPr>
            </w:pPr>
            <w:r w:rsidRPr="00831082">
              <w:rPr>
                <w:rFonts w:asciiTheme="majorHAnsi" w:hAnsiTheme="majorHAnsi" w:cstheme="majorHAnsi"/>
                <w:sz w:val="28"/>
                <w:szCs w:val="28"/>
              </w:rPr>
              <w:t>(Theo Lò Ngân Sủn )</w:t>
            </w:r>
          </w:p>
        </w:tc>
      </w:tr>
    </w:tbl>
    <w:p w:rsidR="00890BB3" w:rsidRPr="00831082" w:rsidRDefault="00D327C7" w:rsidP="00890BB3">
      <w:pPr>
        <w:pStyle w:val="NormalWeb"/>
        <w:shd w:val="clear" w:color="auto" w:fill="FFFFFF"/>
        <w:spacing w:before="0" w:beforeAutospacing="0" w:after="0" w:afterAutospacing="0"/>
        <w:jc w:val="both"/>
        <w:rPr>
          <w:rFonts w:asciiTheme="majorHAnsi" w:hAnsiTheme="majorHAnsi" w:cstheme="majorHAnsi"/>
          <w:sz w:val="28"/>
          <w:szCs w:val="28"/>
        </w:rPr>
      </w:pPr>
      <w:r>
        <w:rPr>
          <w:rStyle w:val="Strong"/>
          <w:rFonts w:asciiTheme="majorHAnsi" w:hAnsiTheme="majorHAnsi" w:cstheme="majorHAnsi"/>
          <w:sz w:val="28"/>
          <w:szCs w:val="28"/>
          <w:bdr w:val="none" w:sz="0" w:space="0" w:color="auto" w:frame="1"/>
        </w:rPr>
        <w:t>Bài 3</w:t>
      </w:r>
      <w:r w:rsidR="00890BB3" w:rsidRPr="00831082">
        <w:rPr>
          <w:rStyle w:val="Strong"/>
          <w:rFonts w:asciiTheme="majorHAnsi" w:hAnsiTheme="majorHAnsi" w:cstheme="majorHAnsi"/>
          <w:sz w:val="28"/>
          <w:szCs w:val="28"/>
          <w:bdr w:val="none" w:sz="0" w:space="0" w:color="auto" w:frame="1"/>
        </w:rPr>
        <w:t>.</w:t>
      </w:r>
      <w:r w:rsidR="00890BB3" w:rsidRPr="00831082">
        <w:rPr>
          <w:rFonts w:asciiTheme="majorHAnsi" w:hAnsiTheme="majorHAnsi" w:cstheme="majorHAnsi"/>
          <w:sz w:val="28"/>
          <w:szCs w:val="28"/>
        </w:rPr>
        <w:t> Thay cụm từ khi nào trong mỗi câu hỏi dưới đây bằng một cụm từ khác (bao giờ hoặc lúc nào, tháng mấy, mấy giờ…) và viết lại câu hỏi đó:</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(1) Khi nào tổ bạn đến thăm gia đình liệt sĩ Võ Thị Sáu?</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(2) Khi nào bạn được về quê cùng gia đình?</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(3) Bạn xem bộ phim này khi nào?</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lastRenderedPageBreak/>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(4) Bạn có bộ quần áo mới này khi nào?</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D327C7" w:rsidP="00890BB3">
      <w:pPr>
        <w:pStyle w:val="NormalWeb"/>
        <w:shd w:val="clear" w:color="auto" w:fill="FFFFFF"/>
        <w:spacing w:before="0" w:beforeAutospacing="0" w:after="0" w:afterAutospacing="0"/>
        <w:jc w:val="both"/>
        <w:rPr>
          <w:rFonts w:asciiTheme="majorHAnsi" w:hAnsiTheme="majorHAnsi" w:cstheme="majorHAnsi"/>
          <w:sz w:val="28"/>
          <w:szCs w:val="28"/>
        </w:rPr>
      </w:pPr>
      <w:r>
        <w:rPr>
          <w:rStyle w:val="Strong"/>
          <w:rFonts w:asciiTheme="majorHAnsi" w:hAnsiTheme="majorHAnsi" w:cstheme="majorHAnsi"/>
          <w:sz w:val="28"/>
          <w:szCs w:val="28"/>
          <w:bdr w:val="none" w:sz="0" w:space="0" w:color="auto" w:frame="1"/>
        </w:rPr>
        <w:t>Bài 4</w:t>
      </w:r>
      <w:r w:rsidR="00890BB3" w:rsidRPr="00831082">
        <w:rPr>
          <w:rStyle w:val="Strong"/>
          <w:rFonts w:asciiTheme="majorHAnsi" w:hAnsiTheme="majorHAnsi" w:cstheme="majorHAnsi"/>
          <w:sz w:val="28"/>
          <w:szCs w:val="28"/>
          <w:bdr w:val="none" w:sz="0" w:space="0" w:color="auto" w:frame="1"/>
        </w:rPr>
        <w:t>.</w:t>
      </w:r>
      <w:r w:rsidR="00890BB3" w:rsidRPr="00831082">
        <w:rPr>
          <w:rFonts w:asciiTheme="majorHAnsi" w:hAnsiTheme="majorHAnsi" w:cstheme="majorHAnsi"/>
          <w:sz w:val="28"/>
          <w:szCs w:val="28"/>
        </w:rPr>
        <w:t> Viết một đoạn văn (khoảng 5 câu) nói về cảnh vật mùa thu (hoặc mùa đông) ở quê em.</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Gợi ý: Cảnh vật mùa thu (mùa đông) ở quê em có những nét gì nổi bật (trời ra sao, mây thế nào; sông, núi, đồng ruộng, vườn cây có nét gì làm em chú ý …)? Nhìn cảnh đó, em có cảm nghĩ gì về quê hương?</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w:t>
      </w:r>
    </w:p>
    <w:p w:rsidR="00890BB3" w:rsidRPr="00831082" w:rsidRDefault="00D327C7" w:rsidP="00890BB3">
      <w:pPr>
        <w:pStyle w:val="NormalWeb"/>
        <w:shd w:val="clear" w:color="auto" w:fill="FFFFFF"/>
        <w:spacing w:before="0" w:beforeAutospacing="0" w:after="0" w:afterAutospacing="0"/>
        <w:jc w:val="both"/>
        <w:rPr>
          <w:rFonts w:asciiTheme="majorHAnsi" w:hAnsiTheme="majorHAnsi" w:cstheme="majorHAnsi"/>
          <w:sz w:val="28"/>
          <w:szCs w:val="28"/>
        </w:rPr>
      </w:pPr>
      <w:r>
        <w:rPr>
          <w:rStyle w:val="Emphasis"/>
          <w:rFonts w:asciiTheme="majorHAnsi" w:hAnsiTheme="majorHAnsi" w:cstheme="majorHAnsi"/>
          <w:b/>
          <w:bCs/>
          <w:sz w:val="28"/>
          <w:szCs w:val="28"/>
          <w:bdr w:val="none" w:sz="0" w:space="0" w:color="auto" w:frame="1"/>
        </w:rPr>
        <w:t>Bài 5</w:t>
      </w:r>
      <w:r w:rsidR="00890BB3" w:rsidRPr="00831082">
        <w:rPr>
          <w:rStyle w:val="Emphasis"/>
          <w:rFonts w:asciiTheme="majorHAnsi" w:hAnsiTheme="majorHAnsi" w:cstheme="majorHAnsi"/>
          <w:b/>
          <w:bCs/>
          <w:sz w:val="28"/>
          <w:szCs w:val="28"/>
          <w:bdr w:val="none" w:sz="0" w:space="0" w:color="auto" w:frame="1"/>
        </w:rPr>
        <w:t>:</w:t>
      </w:r>
      <w:r w:rsidR="00890BB3" w:rsidRPr="00831082">
        <w:rPr>
          <w:rFonts w:asciiTheme="majorHAnsi" w:hAnsiTheme="majorHAnsi" w:cstheme="majorHAnsi"/>
          <w:sz w:val="28"/>
          <w:szCs w:val="28"/>
        </w:rPr>
        <w:t> </w:t>
      </w:r>
      <w:r w:rsidR="00890BB3" w:rsidRPr="00831082">
        <w:rPr>
          <w:rStyle w:val="Emphasis"/>
          <w:rFonts w:asciiTheme="majorHAnsi" w:hAnsiTheme="majorHAnsi" w:cstheme="majorHAnsi"/>
          <w:sz w:val="28"/>
          <w:szCs w:val="28"/>
          <w:bdr w:val="none" w:sz="0" w:space="0" w:color="auto" w:frame="1"/>
        </w:rPr>
        <w:t>Chọn từ ngữ thích hợp trong ngoặc đơn điền vào chỗ trống để có đoạn văn tả các mùa:</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a, Hoa phượng nở, thế là mùa hè ………… (1) lại trở về. Mặt trời toả .......(2) chói chang........... (3) phủ khắp mặt đất. Khi mùa hè đến, những trái vải bắt đầu ...................(4)</w:t>
      </w:r>
    </w:p>
    <w:p w:rsidR="00890BB3" w:rsidRPr="00831082" w:rsidRDefault="00890BB3" w:rsidP="00890BB3">
      <w:pPr>
        <w:pStyle w:val="NormalWeb"/>
        <w:shd w:val="clear" w:color="auto" w:fill="FFFFFF"/>
        <w:spacing w:before="0" w:beforeAutospacing="0" w:after="0" w:afterAutospacing="0"/>
        <w:jc w:val="center"/>
        <w:rPr>
          <w:rFonts w:asciiTheme="majorHAnsi" w:hAnsiTheme="majorHAnsi" w:cstheme="majorHAnsi"/>
          <w:sz w:val="28"/>
          <w:szCs w:val="28"/>
        </w:rPr>
      </w:pPr>
      <w:r w:rsidRPr="00831082">
        <w:rPr>
          <w:rStyle w:val="Emphasis"/>
          <w:rFonts w:asciiTheme="majorHAnsi" w:hAnsiTheme="majorHAnsi" w:cstheme="majorHAnsi"/>
          <w:sz w:val="28"/>
          <w:szCs w:val="28"/>
          <w:bdr w:val="none" w:sz="0" w:space="0" w:color="auto" w:frame="1"/>
        </w:rPr>
        <w:t>(Nắng vàng, ửng đỏ, náo nức, ánh nắng)</w:t>
      </w:r>
    </w:p>
    <w:p w:rsidR="00890BB3" w:rsidRPr="00831082" w:rsidRDefault="00890BB3" w:rsidP="00890BB3">
      <w:pPr>
        <w:pStyle w:val="NormalWeb"/>
        <w:shd w:val="clear" w:color="auto" w:fill="FFFFFF"/>
        <w:spacing w:before="0" w:beforeAutospacing="0" w:after="0" w:afterAutospacing="0"/>
        <w:jc w:val="both"/>
        <w:rPr>
          <w:rFonts w:asciiTheme="majorHAnsi" w:hAnsiTheme="majorHAnsi" w:cstheme="majorHAnsi"/>
          <w:sz w:val="28"/>
          <w:szCs w:val="28"/>
        </w:rPr>
      </w:pPr>
      <w:r w:rsidRPr="00831082">
        <w:rPr>
          <w:rFonts w:asciiTheme="majorHAnsi" w:hAnsiTheme="majorHAnsi" w:cstheme="majorHAnsi"/>
          <w:sz w:val="28"/>
          <w:szCs w:val="28"/>
        </w:rPr>
        <w:t>b, Mùa xuân đến, những mảnh vườn trở nên ………… (1) trong màu lá …………(2). Những nụ hoa đào li ti đã nở ra những bông hoa phớt hồng năm cánh. Những…………(3) làm cho mọi loài cây ………… (4) đua nhau ...............(5) nảy lộc.</w:t>
      </w:r>
    </w:p>
    <w:p w:rsidR="00890BB3" w:rsidRPr="00831082" w:rsidRDefault="00890BB3" w:rsidP="00890BB3">
      <w:pPr>
        <w:pStyle w:val="NormalWeb"/>
        <w:shd w:val="clear" w:color="auto" w:fill="FFFFFF"/>
        <w:spacing w:before="0" w:beforeAutospacing="0" w:after="0" w:afterAutospacing="0"/>
        <w:jc w:val="center"/>
        <w:rPr>
          <w:rFonts w:asciiTheme="majorHAnsi" w:hAnsiTheme="majorHAnsi" w:cstheme="majorHAnsi"/>
          <w:sz w:val="28"/>
          <w:szCs w:val="28"/>
        </w:rPr>
      </w:pPr>
      <w:r w:rsidRPr="00831082">
        <w:rPr>
          <w:rStyle w:val="Emphasis"/>
          <w:rFonts w:asciiTheme="majorHAnsi" w:hAnsiTheme="majorHAnsi" w:cstheme="majorHAnsi"/>
          <w:sz w:val="28"/>
          <w:szCs w:val="28"/>
          <w:bdr w:val="none" w:sz="0" w:space="0" w:color="auto" w:frame="1"/>
        </w:rPr>
        <w:t>(xanh mát, tươi non, bụi mưa xuân, náo nức, đâm chồi)</w:t>
      </w:r>
    </w:p>
    <w:p w:rsidR="00110DFC" w:rsidRDefault="00110DFC"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Default="00871FE4" w:rsidP="00317140">
      <w:pPr>
        <w:pStyle w:val="BodyText"/>
        <w:tabs>
          <w:tab w:val="left" w:pos="180"/>
        </w:tabs>
        <w:spacing w:before="8" w:line="319" w:lineRule="exact"/>
        <w:ind w:left="0"/>
        <w:rPr>
          <w:lang w:val="vi-VN"/>
        </w:rPr>
      </w:pPr>
    </w:p>
    <w:p w:rsidR="00871FE4" w:rsidRPr="00656724" w:rsidRDefault="00871FE4" w:rsidP="00871FE4">
      <w:pPr>
        <w:pStyle w:val="BodyText"/>
        <w:tabs>
          <w:tab w:val="left" w:pos="180"/>
        </w:tabs>
        <w:spacing w:before="1"/>
        <w:ind w:left="0"/>
      </w:pPr>
    </w:p>
    <w:p w:rsidR="00871FE4" w:rsidRPr="00656724" w:rsidRDefault="00871FE4" w:rsidP="00871FE4">
      <w:pPr>
        <w:pStyle w:val="Heading1"/>
        <w:numPr>
          <w:ilvl w:val="0"/>
          <w:numId w:val="27"/>
        </w:numPr>
        <w:tabs>
          <w:tab w:val="left" w:pos="180"/>
          <w:tab w:val="left" w:pos="492"/>
        </w:tabs>
        <w:spacing w:before="0"/>
        <w:ind w:left="0" w:firstLine="0"/>
      </w:pPr>
      <w:r w:rsidRPr="00656724">
        <w:rPr>
          <w:spacing w:val="3"/>
        </w:rPr>
        <w:t xml:space="preserve">Bài </w:t>
      </w:r>
      <w:r w:rsidRPr="00656724">
        <w:t xml:space="preserve">tập </w:t>
      </w:r>
      <w:r w:rsidRPr="00656724">
        <w:rPr>
          <w:spacing w:val="-4"/>
        </w:rPr>
        <w:t xml:space="preserve">về </w:t>
      </w:r>
      <w:r w:rsidRPr="00656724">
        <w:t>đọc hiểu</w:t>
      </w:r>
      <w:r w:rsidRPr="00656724">
        <w:rPr>
          <w:spacing w:val="-9"/>
        </w:rPr>
        <w:t>:</w:t>
      </w:r>
    </w:p>
    <w:p w:rsidR="00871FE4" w:rsidRPr="00656724" w:rsidRDefault="00871FE4" w:rsidP="00871FE4">
      <w:pPr>
        <w:tabs>
          <w:tab w:val="left" w:pos="180"/>
        </w:tabs>
        <w:spacing w:before="97"/>
        <w:rPr>
          <w:b/>
          <w:sz w:val="28"/>
          <w:szCs w:val="28"/>
          <w:lang w:val="vi-VN"/>
        </w:rPr>
      </w:pPr>
      <w:r w:rsidRPr="00656724">
        <w:rPr>
          <w:sz w:val="28"/>
          <w:szCs w:val="28"/>
        </w:rPr>
        <w:br w:type="column"/>
      </w:r>
      <w:r>
        <w:rPr>
          <w:sz w:val="28"/>
          <w:szCs w:val="28"/>
          <w:lang w:val="vi-VN"/>
        </w:rPr>
        <w:lastRenderedPageBreak/>
        <w:t xml:space="preserve">        </w:t>
      </w:r>
      <w:r w:rsidRPr="00656724">
        <w:rPr>
          <w:b/>
          <w:sz w:val="28"/>
          <w:szCs w:val="28"/>
          <w:lang w:val="vi-VN"/>
        </w:rPr>
        <w:t xml:space="preserve">ĐỀ </w:t>
      </w:r>
      <w:r>
        <w:rPr>
          <w:b/>
          <w:sz w:val="28"/>
          <w:szCs w:val="28"/>
        </w:rPr>
        <w:t xml:space="preserve"> </w:t>
      </w:r>
      <w:r>
        <w:rPr>
          <w:b/>
          <w:sz w:val="28"/>
          <w:szCs w:val="28"/>
          <w:lang w:val="vi-VN"/>
        </w:rPr>
        <w:t>12</w:t>
      </w:r>
    </w:p>
    <w:p w:rsidR="00871FE4" w:rsidRPr="00656724" w:rsidRDefault="00871FE4" w:rsidP="00871FE4">
      <w:pPr>
        <w:tabs>
          <w:tab w:val="left" w:pos="180"/>
        </w:tabs>
        <w:spacing w:before="1"/>
        <w:rPr>
          <w:b/>
          <w:sz w:val="28"/>
          <w:szCs w:val="28"/>
        </w:rPr>
      </w:pPr>
      <w:r w:rsidRPr="00656724">
        <w:rPr>
          <w:b/>
          <w:sz w:val="28"/>
          <w:szCs w:val="28"/>
        </w:rPr>
        <w:t>Em học sinh mới</w:t>
      </w:r>
    </w:p>
    <w:p w:rsidR="00871FE4" w:rsidRPr="00656724" w:rsidRDefault="00871FE4" w:rsidP="00871FE4">
      <w:pPr>
        <w:tabs>
          <w:tab w:val="left" w:pos="180"/>
        </w:tabs>
        <w:jc w:val="center"/>
        <w:rPr>
          <w:sz w:val="28"/>
          <w:szCs w:val="28"/>
        </w:rPr>
        <w:sectPr w:rsidR="00871FE4" w:rsidRPr="00656724">
          <w:footerReference w:type="default" r:id="rId11"/>
          <w:pgSz w:w="11910" w:h="16850"/>
          <w:pgMar w:top="1320" w:right="340" w:bottom="1260" w:left="1220" w:header="168" w:footer="1072" w:gutter="0"/>
          <w:cols w:num="2" w:space="530" w:equalWidth="0">
            <w:col w:w="2970" w:space="530"/>
            <w:col w:w="6850"/>
          </w:cols>
        </w:sectPr>
      </w:pPr>
    </w:p>
    <w:p w:rsidR="00871FE4" w:rsidRPr="00656724" w:rsidRDefault="00871FE4" w:rsidP="00871FE4">
      <w:pPr>
        <w:pStyle w:val="BodyText"/>
        <w:tabs>
          <w:tab w:val="left" w:pos="180"/>
        </w:tabs>
        <w:spacing w:before="3"/>
        <w:ind w:left="0"/>
        <w:rPr>
          <w:b/>
        </w:rPr>
      </w:pPr>
    </w:p>
    <w:p w:rsidR="00871FE4" w:rsidRPr="00656724" w:rsidRDefault="00871FE4" w:rsidP="00871FE4">
      <w:pPr>
        <w:pStyle w:val="BodyText"/>
        <w:tabs>
          <w:tab w:val="left" w:pos="180"/>
        </w:tabs>
        <w:spacing w:before="92" w:line="290" w:lineRule="auto"/>
        <w:ind w:left="0"/>
      </w:pPr>
      <w:r w:rsidRPr="00656724">
        <w:t>Đang giờ học Toán, một phụ nữ dắt bé gái nhỏ nhắn đến cửa lớp, nói với cô giáo: "Thưa cô, con gái tôi được chuyển đến học lớp cô”.</w:t>
      </w:r>
    </w:p>
    <w:p w:rsidR="00871FE4" w:rsidRPr="00656724" w:rsidRDefault="00871FE4" w:rsidP="00871FE4">
      <w:pPr>
        <w:pStyle w:val="BodyText"/>
        <w:tabs>
          <w:tab w:val="left" w:pos="180"/>
        </w:tabs>
        <w:spacing w:before="167" w:line="276" w:lineRule="auto"/>
        <w:ind w:left="0"/>
      </w:pPr>
      <w:r w:rsidRPr="00656724">
        <w:rPr>
          <w:spacing w:val="-3"/>
        </w:rPr>
        <w:t xml:space="preserve">Nhìn </w:t>
      </w:r>
      <w:r w:rsidRPr="00656724">
        <w:rPr>
          <w:spacing w:val="-4"/>
        </w:rPr>
        <w:t xml:space="preserve">em </w:t>
      </w:r>
      <w:r w:rsidRPr="00656724">
        <w:t xml:space="preserve">học </w:t>
      </w:r>
      <w:r w:rsidRPr="00656724">
        <w:rPr>
          <w:spacing w:val="-5"/>
        </w:rPr>
        <w:t xml:space="preserve">sinh nhỏ </w:t>
      </w:r>
      <w:r w:rsidRPr="00656724">
        <w:t xml:space="preserve">bé, </w:t>
      </w:r>
      <w:r w:rsidRPr="00656724">
        <w:rPr>
          <w:spacing w:val="-9"/>
        </w:rPr>
        <w:t xml:space="preserve">lưng </w:t>
      </w:r>
      <w:r w:rsidRPr="00656724">
        <w:rPr>
          <w:spacing w:val="4"/>
        </w:rPr>
        <w:t xml:space="preserve">bị </w:t>
      </w:r>
      <w:r w:rsidRPr="00656724">
        <w:rPr>
          <w:spacing w:val="-6"/>
        </w:rPr>
        <w:t xml:space="preserve">gù, </w:t>
      </w:r>
      <w:r w:rsidRPr="00656724">
        <w:rPr>
          <w:spacing w:val="4"/>
        </w:rPr>
        <w:t xml:space="preserve">cô </w:t>
      </w:r>
      <w:r w:rsidRPr="00656724">
        <w:rPr>
          <w:spacing w:val="-9"/>
        </w:rPr>
        <w:t xml:space="preserve">giáo </w:t>
      </w:r>
      <w:r w:rsidRPr="00656724">
        <w:t xml:space="preserve">hồi hộp </w:t>
      </w:r>
      <w:r w:rsidRPr="00656724">
        <w:rPr>
          <w:spacing w:val="-6"/>
        </w:rPr>
        <w:t>nghĩ:</w:t>
      </w:r>
      <w:r w:rsidRPr="00656724">
        <w:t xml:space="preserve"> "</w:t>
      </w:r>
      <w:r w:rsidRPr="00656724">
        <w:rPr>
          <w:spacing w:val="-9"/>
        </w:rPr>
        <w:t xml:space="preserve">Liệu </w:t>
      </w:r>
      <w:r w:rsidRPr="00656724">
        <w:rPr>
          <w:spacing w:val="4"/>
        </w:rPr>
        <w:t xml:space="preserve">cả </w:t>
      </w:r>
      <w:r w:rsidRPr="00656724">
        <w:rPr>
          <w:spacing w:val="-7"/>
        </w:rPr>
        <w:t xml:space="preserve">lớp </w:t>
      </w:r>
      <w:r w:rsidRPr="00656724">
        <w:rPr>
          <w:spacing w:val="5"/>
        </w:rPr>
        <w:t xml:space="preserve">sẽ </w:t>
      </w:r>
      <w:r w:rsidRPr="00656724">
        <w:rPr>
          <w:spacing w:val="4"/>
        </w:rPr>
        <w:t xml:space="preserve">đón </w:t>
      </w:r>
      <w:r w:rsidRPr="00656724">
        <w:t xml:space="preserve">bạn </w:t>
      </w:r>
      <w:r w:rsidRPr="00656724">
        <w:rPr>
          <w:spacing w:val="-5"/>
        </w:rPr>
        <w:t xml:space="preserve">mới </w:t>
      </w:r>
      <w:r w:rsidRPr="00656724">
        <w:rPr>
          <w:spacing w:val="-3"/>
        </w:rPr>
        <w:t xml:space="preserve">với </w:t>
      </w:r>
      <w:r w:rsidRPr="00656724">
        <w:rPr>
          <w:spacing w:val="-5"/>
        </w:rPr>
        <w:t xml:space="preserve">thái </w:t>
      </w:r>
      <w:r w:rsidRPr="00656724">
        <w:rPr>
          <w:spacing w:val="3"/>
        </w:rPr>
        <w:t xml:space="preserve">độ </w:t>
      </w:r>
      <w:r w:rsidRPr="00656724">
        <w:rPr>
          <w:spacing w:val="-5"/>
        </w:rPr>
        <w:t>thế nào?</w:t>
      </w:r>
      <w:r w:rsidRPr="00656724">
        <w:t xml:space="preserve">" Cô nhìn học </w:t>
      </w:r>
      <w:r w:rsidRPr="00656724">
        <w:rPr>
          <w:spacing w:val="-4"/>
        </w:rPr>
        <w:t xml:space="preserve">trò </w:t>
      </w:r>
      <w:r w:rsidRPr="00656724">
        <w:rPr>
          <w:spacing w:val="-6"/>
        </w:rPr>
        <w:t xml:space="preserve">như </w:t>
      </w:r>
      <w:r w:rsidRPr="00656724">
        <w:rPr>
          <w:spacing w:val="-3"/>
        </w:rPr>
        <w:t xml:space="preserve">muốn </w:t>
      </w:r>
      <w:r w:rsidRPr="00656724">
        <w:t xml:space="preserve">nói </w:t>
      </w:r>
      <w:r w:rsidRPr="00656724">
        <w:rPr>
          <w:spacing w:val="-7"/>
        </w:rPr>
        <w:t xml:space="preserve">lời </w:t>
      </w:r>
      <w:r w:rsidRPr="00656724">
        <w:rPr>
          <w:spacing w:val="-5"/>
        </w:rPr>
        <w:t xml:space="preserve">tha </w:t>
      </w:r>
      <w:r w:rsidRPr="00656724">
        <w:rPr>
          <w:spacing w:val="-8"/>
        </w:rPr>
        <w:t>thiết:</w:t>
      </w:r>
      <w:r w:rsidRPr="00656724">
        <w:t xml:space="preserve">  "</w:t>
      </w:r>
      <w:r w:rsidRPr="00656724">
        <w:rPr>
          <w:spacing w:val="-6"/>
        </w:rPr>
        <w:t xml:space="preserve">Hãy </w:t>
      </w:r>
      <w:r w:rsidRPr="00656724">
        <w:t xml:space="preserve">đừng </w:t>
      </w:r>
      <w:r w:rsidRPr="00656724">
        <w:rPr>
          <w:spacing w:val="4"/>
        </w:rPr>
        <w:t xml:space="preserve">để </w:t>
      </w:r>
      <w:r w:rsidRPr="00656724">
        <w:rPr>
          <w:spacing w:val="-5"/>
        </w:rPr>
        <w:t xml:space="preserve">người </w:t>
      </w:r>
      <w:r w:rsidRPr="00656724">
        <w:t xml:space="preserve">bạn </w:t>
      </w:r>
      <w:r w:rsidRPr="00656724">
        <w:rPr>
          <w:spacing w:val="-4"/>
        </w:rPr>
        <w:t xml:space="preserve">mới </w:t>
      </w:r>
      <w:r w:rsidRPr="00656724">
        <w:rPr>
          <w:spacing w:val="-5"/>
        </w:rPr>
        <w:t xml:space="preserve">thấy </w:t>
      </w:r>
      <w:r w:rsidRPr="00656724">
        <w:rPr>
          <w:spacing w:val="-3"/>
        </w:rPr>
        <w:t xml:space="preserve">trong </w:t>
      </w:r>
      <w:r w:rsidRPr="00656724">
        <w:rPr>
          <w:spacing w:val="4"/>
        </w:rPr>
        <w:t xml:space="preserve">đôi </w:t>
      </w:r>
      <w:r w:rsidRPr="00656724">
        <w:rPr>
          <w:spacing w:val="-6"/>
        </w:rPr>
        <w:t xml:space="preserve">mắt </w:t>
      </w:r>
      <w:r w:rsidRPr="00656724">
        <w:t xml:space="preserve">các </w:t>
      </w:r>
      <w:r w:rsidRPr="00656724">
        <w:rPr>
          <w:spacing w:val="-4"/>
        </w:rPr>
        <w:t xml:space="preserve">em </w:t>
      </w:r>
      <w:r w:rsidRPr="00656724">
        <w:rPr>
          <w:spacing w:val="5"/>
        </w:rPr>
        <w:t xml:space="preserve">sự </w:t>
      </w:r>
      <w:r w:rsidRPr="00656724">
        <w:rPr>
          <w:spacing w:val="-6"/>
        </w:rPr>
        <w:t xml:space="preserve">ngạc </w:t>
      </w:r>
      <w:r w:rsidRPr="00656724">
        <w:rPr>
          <w:spacing w:val="-9"/>
        </w:rPr>
        <w:t xml:space="preserve">nhiên </w:t>
      </w:r>
      <w:r w:rsidRPr="00656724">
        <w:rPr>
          <w:spacing w:val="-4"/>
        </w:rPr>
        <w:t xml:space="preserve">và </w:t>
      </w:r>
      <w:r w:rsidRPr="00656724">
        <w:t xml:space="preserve">chế </w:t>
      </w:r>
      <w:r w:rsidRPr="00656724">
        <w:rPr>
          <w:spacing w:val="-6"/>
        </w:rPr>
        <w:t xml:space="preserve">nhạo </w:t>
      </w:r>
      <w:r w:rsidRPr="00656724">
        <w:t xml:space="preserve">!". Đáp </w:t>
      </w:r>
      <w:r w:rsidRPr="00656724">
        <w:rPr>
          <w:spacing w:val="-8"/>
        </w:rPr>
        <w:t xml:space="preserve">lại </w:t>
      </w:r>
      <w:r w:rsidRPr="00656724">
        <w:rPr>
          <w:spacing w:val="-10"/>
        </w:rPr>
        <w:t xml:space="preserve">là </w:t>
      </w:r>
      <w:r w:rsidRPr="00656724">
        <w:rPr>
          <w:spacing w:val="-6"/>
        </w:rPr>
        <w:t xml:space="preserve">những </w:t>
      </w:r>
      <w:r w:rsidRPr="00656724">
        <w:rPr>
          <w:spacing w:val="-4"/>
        </w:rPr>
        <w:t xml:space="preserve">nụ </w:t>
      </w:r>
      <w:r w:rsidRPr="00656724">
        <w:t xml:space="preserve">cười </w:t>
      </w:r>
      <w:r w:rsidRPr="00656724">
        <w:rPr>
          <w:spacing w:val="-4"/>
        </w:rPr>
        <w:t xml:space="preserve">âu </w:t>
      </w:r>
      <w:r w:rsidRPr="00656724">
        <w:rPr>
          <w:spacing w:val="-5"/>
        </w:rPr>
        <w:t xml:space="preserve">yếm </w:t>
      </w:r>
      <w:r w:rsidRPr="00656724">
        <w:rPr>
          <w:spacing w:val="-4"/>
        </w:rPr>
        <w:t xml:space="preserve">và </w:t>
      </w:r>
      <w:r w:rsidRPr="00656724">
        <w:rPr>
          <w:spacing w:val="-9"/>
        </w:rPr>
        <w:t xml:space="preserve">niềm  </w:t>
      </w:r>
      <w:r w:rsidRPr="00656724">
        <w:rPr>
          <w:spacing w:val="-6"/>
        </w:rPr>
        <w:t xml:space="preserve">vui  </w:t>
      </w:r>
      <w:r w:rsidRPr="00656724">
        <w:rPr>
          <w:spacing w:val="-5"/>
        </w:rPr>
        <w:t xml:space="preserve">lóe </w:t>
      </w:r>
      <w:r w:rsidRPr="00656724">
        <w:rPr>
          <w:spacing w:val="-9"/>
        </w:rPr>
        <w:t xml:space="preserve">lên  </w:t>
      </w:r>
      <w:r w:rsidRPr="00656724">
        <w:rPr>
          <w:spacing w:val="-3"/>
        </w:rPr>
        <w:t xml:space="preserve">trong </w:t>
      </w:r>
      <w:r w:rsidRPr="00656724">
        <w:rPr>
          <w:spacing w:val="-5"/>
        </w:rPr>
        <w:t xml:space="preserve">ánh  mắt </w:t>
      </w:r>
      <w:r w:rsidRPr="00656724">
        <w:t>các</w:t>
      </w:r>
      <w:r w:rsidRPr="00656724">
        <w:rPr>
          <w:spacing w:val="-2"/>
        </w:rPr>
        <w:t xml:space="preserve"> </w:t>
      </w:r>
      <w:r w:rsidRPr="00656724">
        <w:rPr>
          <w:spacing w:val="-7"/>
        </w:rPr>
        <w:t>em.</w:t>
      </w:r>
    </w:p>
    <w:p w:rsidR="00871FE4" w:rsidRPr="00656724" w:rsidRDefault="00871FE4" w:rsidP="00871FE4">
      <w:pPr>
        <w:pStyle w:val="BodyText"/>
        <w:tabs>
          <w:tab w:val="left" w:pos="180"/>
        </w:tabs>
        <w:spacing w:before="220"/>
        <w:ind w:left="0"/>
      </w:pPr>
      <w:r w:rsidRPr="00656724">
        <w:t>Cô nhẹ nhàng nói:</w:t>
      </w:r>
    </w:p>
    <w:p w:rsidR="00871FE4" w:rsidRPr="00656724" w:rsidRDefault="00871FE4" w:rsidP="00871FE4">
      <w:pPr>
        <w:pStyle w:val="ListParagraph"/>
        <w:numPr>
          <w:ilvl w:val="0"/>
          <w:numId w:val="10"/>
        </w:numPr>
        <w:tabs>
          <w:tab w:val="left" w:pos="180"/>
          <w:tab w:val="left" w:pos="387"/>
        </w:tabs>
        <w:spacing w:before="234" w:line="280" w:lineRule="auto"/>
        <w:ind w:left="0" w:firstLine="0"/>
        <w:rPr>
          <w:sz w:val="28"/>
          <w:szCs w:val="28"/>
        </w:rPr>
      </w:pPr>
      <w:r w:rsidRPr="00656724">
        <w:rPr>
          <w:sz w:val="28"/>
          <w:szCs w:val="28"/>
        </w:rPr>
        <w:t xml:space="preserve">Tên bạn </w:t>
      </w:r>
      <w:r w:rsidRPr="00656724">
        <w:rPr>
          <w:spacing w:val="-10"/>
          <w:sz w:val="28"/>
          <w:szCs w:val="28"/>
        </w:rPr>
        <w:t xml:space="preserve">là </w:t>
      </w:r>
      <w:r w:rsidRPr="00656724">
        <w:rPr>
          <w:spacing w:val="-8"/>
          <w:sz w:val="28"/>
          <w:szCs w:val="28"/>
        </w:rPr>
        <w:t xml:space="preserve">Ô-li-a. </w:t>
      </w:r>
      <w:r w:rsidRPr="00656724">
        <w:rPr>
          <w:spacing w:val="-6"/>
          <w:sz w:val="28"/>
          <w:szCs w:val="28"/>
        </w:rPr>
        <w:t xml:space="preserve">Bạn </w:t>
      </w:r>
      <w:r w:rsidRPr="00656724">
        <w:rPr>
          <w:sz w:val="28"/>
          <w:szCs w:val="28"/>
        </w:rPr>
        <w:t xml:space="preserve">từ </w:t>
      </w:r>
      <w:r w:rsidRPr="00656724">
        <w:rPr>
          <w:spacing w:val="-4"/>
          <w:sz w:val="28"/>
          <w:szCs w:val="28"/>
        </w:rPr>
        <w:t xml:space="preserve">xa chuyển </w:t>
      </w:r>
      <w:r w:rsidRPr="00656724">
        <w:rPr>
          <w:sz w:val="28"/>
          <w:szCs w:val="28"/>
        </w:rPr>
        <w:t xml:space="preserve">đến, </w:t>
      </w:r>
      <w:r w:rsidRPr="00656724">
        <w:rPr>
          <w:spacing w:val="-5"/>
          <w:sz w:val="28"/>
          <w:szCs w:val="28"/>
        </w:rPr>
        <w:t xml:space="preserve">người nhỏ </w:t>
      </w:r>
      <w:r w:rsidRPr="00656724">
        <w:rPr>
          <w:spacing w:val="-6"/>
          <w:sz w:val="28"/>
          <w:szCs w:val="28"/>
        </w:rPr>
        <w:t xml:space="preserve">yếu. </w:t>
      </w:r>
      <w:r w:rsidRPr="00656724">
        <w:rPr>
          <w:spacing w:val="-5"/>
          <w:sz w:val="28"/>
          <w:szCs w:val="28"/>
        </w:rPr>
        <w:t xml:space="preserve">Em nào </w:t>
      </w:r>
      <w:r w:rsidRPr="00656724">
        <w:rPr>
          <w:sz w:val="28"/>
          <w:szCs w:val="28"/>
        </w:rPr>
        <w:t xml:space="preserve">ngồi bàn đầu </w:t>
      </w:r>
      <w:r w:rsidRPr="00656724">
        <w:rPr>
          <w:spacing w:val="-6"/>
          <w:sz w:val="28"/>
          <w:szCs w:val="28"/>
        </w:rPr>
        <w:t xml:space="preserve">xung </w:t>
      </w:r>
      <w:r w:rsidRPr="00656724">
        <w:rPr>
          <w:sz w:val="28"/>
          <w:szCs w:val="28"/>
        </w:rPr>
        <w:t xml:space="preserve">phong </w:t>
      </w:r>
      <w:r w:rsidRPr="00656724">
        <w:rPr>
          <w:spacing w:val="-4"/>
          <w:sz w:val="28"/>
          <w:szCs w:val="28"/>
        </w:rPr>
        <w:t xml:space="preserve">chuyển </w:t>
      </w:r>
      <w:r w:rsidRPr="00656724">
        <w:rPr>
          <w:sz w:val="28"/>
          <w:szCs w:val="28"/>
        </w:rPr>
        <w:t xml:space="preserve">chỗ </w:t>
      </w:r>
      <w:r w:rsidRPr="00656724">
        <w:rPr>
          <w:spacing w:val="-6"/>
          <w:sz w:val="28"/>
          <w:szCs w:val="28"/>
        </w:rPr>
        <w:t xml:space="preserve">khác </w:t>
      </w:r>
      <w:r w:rsidRPr="00656724">
        <w:rPr>
          <w:spacing w:val="4"/>
          <w:sz w:val="28"/>
          <w:szCs w:val="28"/>
        </w:rPr>
        <w:t xml:space="preserve">để </w:t>
      </w:r>
      <w:r w:rsidRPr="00656724">
        <w:rPr>
          <w:spacing w:val="-5"/>
          <w:sz w:val="28"/>
          <w:szCs w:val="28"/>
        </w:rPr>
        <w:t xml:space="preserve">nhường </w:t>
      </w:r>
      <w:r w:rsidRPr="00656724">
        <w:rPr>
          <w:sz w:val="28"/>
          <w:szCs w:val="28"/>
        </w:rPr>
        <w:t xml:space="preserve">chỗ cho </w:t>
      </w:r>
      <w:r w:rsidRPr="00656724">
        <w:rPr>
          <w:spacing w:val="-8"/>
          <w:sz w:val="28"/>
          <w:szCs w:val="28"/>
        </w:rPr>
        <w:t>Ô-li-a</w:t>
      </w:r>
      <w:r w:rsidRPr="00656724">
        <w:rPr>
          <w:spacing w:val="-3"/>
          <w:sz w:val="28"/>
          <w:szCs w:val="28"/>
        </w:rPr>
        <w:t>?</w:t>
      </w:r>
    </w:p>
    <w:p w:rsidR="00871FE4" w:rsidRPr="00656724" w:rsidRDefault="00871FE4" w:rsidP="00871FE4">
      <w:pPr>
        <w:pStyle w:val="BodyText"/>
        <w:tabs>
          <w:tab w:val="left" w:pos="180"/>
        </w:tabs>
        <w:spacing w:before="177" w:line="290" w:lineRule="auto"/>
        <w:ind w:left="0"/>
      </w:pPr>
      <w:r w:rsidRPr="00656724">
        <w:t>CẢ sáu em ngồi bàn đầu đều giơ tay xin chuyển. Ô-li-a ngồi vào chỗ một bạn được chuyển đi. Em nhìn cả lớp với ánh mắt dịu dàng, tin cậy.</w:t>
      </w:r>
    </w:p>
    <w:p w:rsidR="00871FE4" w:rsidRPr="00656724" w:rsidRDefault="00871FE4" w:rsidP="00871FE4">
      <w:pPr>
        <w:tabs>
          <w:tab w:val="left" w:pos="180"/>
        </w:tabs>
        <w:spacing w:before="182"/>
        <w:rPr>
          <w:sz w:val="28"/>
          <w:szCs w:val="28"/>
        </w:rPr>
      </w:pPr>
      <w:r w:rsidRPr="00656724">
        <w:rPr>
          <w:sz w:val="28"/>
          <w:szCs w:val="28"/>
        </w:rPr>
        <w:t xml:space="preserve">(Theo </w:t>
      </w:r>
      <w:r w:rsidRPr="00656724">
        <w:rPr>
          <w:i/>
          <w:sz w:val="28"/>
          <w:szCs w:val="28"/>
        </w:rPr>
        <w:t>Xu-khôm-lin-xki)</w:t>
      </w:r>
    </w:p>
    <w:p w:rsidR="00871FE4" w:rsidRPr="00656724" w:rsidRDefault="00871FE4" w:rsidP="00871FE4">
      <w:pPr>
        <w:pStyle w:val="BodyText"/>
        <w:tabs>
          <w:tab w:val="left" w:pos="180"/>
        </w:tabs>
        <w:spacing w:before="6"/>
        <w:ind w:left="0"/>
      </w:pPr>
    </w:p>
    <w:p w:rsidR="00871FE4" w:rsidRPr="00656724" w:rsidRDefault="00871FE4" w:rsidP="00871FE4">
      <w:pPr>
        <w:pStyle w:val="BodyText"/>
        <w:tabs>
          <w:tab w:val="left" w:pos="180"/>
        </w:tabs>
        <w:spacing w:before="93"/>
        <w:ind w:left="0"/>
      </w:pPr>
      <w:r w:rsidRPr="00656724">
        <w:t>Khoanh tròn chữ cái trước ý trả lời đúng.</w:t>
      </w:r>
    </w:p>
    <w:p w:rsidR="00871FE4" w:rsidRPr="00656724" w:rsidRDefault="00871FE4" w:rsidP="00871FE4">
      <w:pPr>
        <w:pStyle w:val="ListParagraph"/>
        <w:numPr>
          <w:ilvl w:val="0"/>
          <w:numId w:val="28"/>
        </w:numPr>
        <w:tabs>
          <w:tab w:val="left" w:pos="180"/>
          <w:tab w:val="left" w:pos="507"/>
        </w:tabs>
        <w:spacing w:before="249" w:line="424" w:lineRule="auto"/>
        <w:ind w:left="0" w:firstLine="0"/>
        <w:rPr>
          <w:sz w:val="28"/>
          <w:szCs w:val="28"/>
        </w:rPr>
      </w:pPr>
      <w:r w:rsidRPr="00656724">
        <w:rPr>
          <w:spacing w:val="-7"/>
          <w:sz w:val="28"/>
          <w:szCs w:val="28"/>
        </w:rPr>
        <w:t xml:space="preserve">Khi </w:t>
      </w:r>
      <w:r w:rsidRPr="00656724">
        <w:rPr>
          <w:spacing w:val="-6"/>
          <w:sz w:val="28"/>
          <w:szCs w:val="28"/>
        </w:rPr>
        <w:t xml:space="preserve">nhận </w:t>
      </w:r>
      <w:r w:rsidRPr="00656724">
        <w:rPr>
          <w:spacing w:val="-8"/>
          <w:sz w:val="28"/>
          <w:szCs w:val="28"/>
        </w:rPr>
        <w:t xml:space="preserve">Ô-li-a </w:t>
      </w:r>
      <w:r w:rsidRPr="00656724">
        <w:rPr>
          <w:spacing w:val="-5"/>
          <w:sz w:val="28"/>
          <w:szCs w:val="28"/>
        </w:rPr>
        <w:t xml:space="preserve">vào </w:t>
      </w:r>
      <w:r w:rsidRPr="00656724">
        <w:rPr>
          <w:spacing w:val="-3"/>
          <w:sz w:val="28"/>
          <w:szCs w:val="28"/>
        </w:rPr>
        <w:t xml:space="preserve">lớp, </w:t>
      </w:r>
      <w:r w:rsidRPr="00656724">
        <w:rPr>
          <w:spacing w:val="4"/>
          <w:sz w:val="28"/>
          <w:szCs w:val="28"/>
        </w:rPr>
        <w:t xml:space="preserve">cô </w:t>
      </w:r>
      <w:r w:rsidRPr="00656724">
        <w:rPr>
          <w:spacing w:val="-9"/>
          <w:sz w:val="28"/>
          <w:szCs w:val="28"/>
        </w:rPr>
        <w:t xml:space="preserve">giáo </w:t>
      </w:r>
      <w:r w:rsidRPr="00656724">
        <w:rPr>
          <w:sz w:val="28"/>
          <w:szCs w:val="28"/>
        </w:rPr>
        <w:t xml:space="preserve">nhìn học </w:t>
      </w:r>
      <w:r w:rsidRPr="00656724">
        <w:rPr>
          <w:spacing w:val="-5"/>
          <w:sz w:val="28"/>
          <w:szCs w:val="28"/>
        </w:rPr>
        <w:t xml:space="preserve">sinh </w:t>
      </w:r>
      <w:r w:rsidRPr="00656724">
        <w:rPr>
          <w:spacing w:val="-6"/>
          <w:sz w:val="28"/>
          <w:szCs w:val="28"/>
        </w:rPr>
        <w:t xml:space="preserve">như </w:t>
      </w:r>
      <w:r w:rsidRPr="00656724">
        <w:rPr>
          <w:spacing w:val="-3"/>
          <w:sz w:val="28"/>
          <w:szCs w:val="28"/>
        </w:rPr>
        <w:t xml:space="preserve">muốn </w:t>
      </w:r>
      <w:r w:rsidRPr="00656724">
        <w:rPr>
          <w:sz w:val="28"/>
          <w:szCs w:val="28"/>
        </w:rPr>
        <w:t xml:space="preserve">nói </w:t>
      </w:r>
      <w:r w:rsidRPr="00656724">
        <w:rPr>
          <w:spacing w:val="-5"/>
          <w:sz w:val="28"/>
          <w:szCs w:val="28"/>
        </w:rPr>
        <w:t xml:space="preserve">điều </w:t>
      </w:r>
      <w:r w:rsidRPr="00656724">
        <w:rPr>
          <w:spacing w:val="-4"/>
          <w:sz w:val="28"/>
          <w:szCs w:val="28"/>
        </w:rPr>
        <w:t>gì?</w:t>
      </w:r>
      <w:r w:rsidRPr="00656724">
        <w:rPr>
          <w:sz w:val="28"/>
          <w:szCs w:val="28"/>
        </w:rPr>
        <w:t xml:space="preserve">  </w:t>
      </w:r>
    </w:p>
    <w:p w:rsidR="00871FE4" w:rsidRPr="00656724" w:rsidRDefault="00871FE4" w:rsidP="00871FE4">
      <w:pPr>
        <w:pStyle w:val="ListParagraph"/>
        <w:tabs>
          <w:tab w:val="left" w:pos="180"/>
          <w:tab w:val="left" w:pos="507"/>
        </w:tabs>
        <w:spacing w:before="249" w:line="424" w:lineRule="auto"/>
        <w:ind w:left="0"/>
        <w:rPr>
          <w:sz w:val="28"/>
          <w:szCs w:val="28"/>
        </w:rPr>
      </w:pPr>
      <w:r w:rsidRPr="00656724">
        <w:rPr>
          <w:spacing w:val="-4"/>
          <w:sz w:val="28"/>
          <w:szCs w:val="28"/>
        </w:rPr>
        <w:t xml:space="preserve">a- </w:t>
      </w:r>
      <w:r w:rsidRPr="00656724">
        <w:rPr>
          <w:spacing w:val="-6"/>
          <w:sz w:val="28"/>
          <w:szCs w:val="28"/>
        </w:rPr>
        <w:t xml:space="preserve">Hãy </w:t>
      </w:r>
      <w:r w:rsidRPr="00656724">
        <w:rPr>
          <w:spacing w:val="-5"/>
          <w:sz w:val="28"/>
          <w:szCs w:val="28"/>
        </w:rPr>
        <w:t xml:space="preserve">nhường </w:t>
      </w:r>
      <w:r w:rsidRPr="00656724">
        <w:rPr>
          <w:sz w:val="28"/>
          <w:szCs w:val="28"/>
        </w:rPr>
        <w:t xml:space="preserve">chỗ </w:t>
      </w:r>
      <w:r w:rsidRPr="00656724">
        <w:rPr>
          <w:spacing w:val="-3"/>
          <w:sz w:val="28"/>
          <w:szCs w:val="28"/>
        </w:rPr>
        <w:t xml:space="preserve">ngồi </w:t>
      </w:r>
      <w:r w:rsidRPr="00656724">
        <w:rPr>
          <w:sz w:val="28"/>
          <w:szCs w:val="28"/>
        </w:rPr>
        <w:t xml:space="preserve">tốt </w:t>
      </w:r>
      <w:r w:rsidRPr="00656724">
        <w:rPr>
          <w:spacing w:val="-6"/>
          <w:sz w:val="28"/>
          <w:szCs w:val="28"/>
        </w:rPr>
        <w:t xml:space="preserve">nhất </w:t>
      </w:r>
      <w:r w:rsidRPr="00656724">
        <w:rPr>
          <w:sz w:val="28"/>
          <w:szCs w:val="28"/>
        </w:rPr>
        <w:t>cho bạn</w:t>
      </w:r>
      <w:r w:rsidRPr="00656724">
        <w:rPr>
          <w:spacing w:val="40"/>
          <w:sz w:val="28"/>
          <w:szCs w:val="28"/>
        </w:rPr>
        <w:t xml:space="preserve"> </w:t>
      </w:r>
      <w:r w:rsidRPr="00656724">
        <w:rPr>
          <w:spacing w:val="-14"/>
          <w:sz w:val="28"/>
          <w:szCs w:val="28"/>
        </w:rPr>
        <w:t>mới.</w:t>
      </w:r>
    </w:p>
    <w:p w:rsidR="00871FE4" w:rsidRPr="00656724" w:rsidRDefault="00871FE4" w:rsidP="00871FE4">
      <w:pPr>
        <w:pStyle w:val="BodyText"/>
        <w:tabs>
          <w:tab w:val="left" w:pos="180"/>
        </w:tabs>
        <w:spacing w:before="1" w:line="424" w:lineRule="auto"/>
        <w:ind w:left="0"/>
        <w:rPr>
          <w:lang w:val="vi-VN"/>
        </w:rPr>
      </w:pPr>
      <w:r w:rsidRPr="00656724">
        <w:t xml:space="preserve">b- Đừng chế nhạo và trêu chọc người bạn mới. </w:t>
      </w:r>
    </w:p>
    <w:p w:rsidR="00871FE4" w:rsidRPr="00656724" w:rsidRDefault="00871FE4" w:rsidP="00871FE4">
      <w:pPr>
        <w:pStyle w:val="BodyText"/>
        <w:tabs>
          <w:tab w:val="left" w:pos="180"/>
        </w:tabs>
        <w:spacing w:before="1" w:line="424" w:lineRule="auto"/>
        <w:ind w:left="0"/>
      </w:pPr>
      <w:r w:rsidRPr="00656724">
        <w:t>c- Đừng tỏ thái độ ngạc nhiên và chế nhạo bạn.</w:t>
      </w:r>
    </w:p>
    <w:p w:rsidR="00871FE4" w:rsidRPr="00656724" w:rsidRDefault="00871FE4" w:rsidP="00871FE4">
      <w:pPr>
        <w:pStyle w:val="ListParagraph"/>
        <w:tabs>
          <w:tab w:val="left" w:pos="180"/>
          <w:tab w:val="left" w:pos="507"/>
        </w:tabs>
        <w:spacing w:before="1" w:line="424" w:lineRule="auto"/>
        <w:ind w:left="0"/>
        <w:rPr>
          <w:sz w:val="28"/>
          <w:szCs w:val="28"/>
        </w:rPr>
      </w:pPr>
      <w:r w:rsidRPr="00656724">
        <w:rPr>
          <w:b/>
          <w:sz w:val="28"/>
          <w:szCs w:val="28"/>
          <w:lang w:val="vi-VN"/>
        </w:rPr>
        <w:t>2.</w:t>
      </w:r>
      <w:r w:rsidRPr="00656724">
        <w:rPr>
          <w:sz w:val="28"/>
          <w:szCs w:val="28"/>
        </w:rPr>
        <w:t xml:space="preserve">Đáp </w:t>
      </w:r>
      <w:r w:rsidRPr="00656724">
        <w:rPr>
          <w:spacing w:val="-9"/>
          <w:sz w:val="28"/>
          <w:szCs w:val="28"/>
        </w:rPr>
        <w:t xml:space="preserve">lại </w:t>
      </w:r>
      <w:r w:rsidRPr="00656724">
        <w:rPr>
          <w:spacing w:val="-5"/>
          <w:sz w:val="28"/>
          <w:szCs w:val="28"/>
        </w:rPr>
        <w:t xml:space="preserve">ánh </w:t>
      </w:r>
      <w:r w:rsidRPr="00656724">
        <w:rPr>
          <w:spacing w:val="-6"/>
          <w:sz w:val="28"/>
          <w:szCs w:val="28"/>
        </w:rPr>
        <w:t xml:space="preserve">mắt </w:t>
      </w:r>
      <w:r w:rsidRPr="00656724">
        <w:rPr>
          <w:sz w:val="28"/>
          <w:szCs w:val="28"/>
        </w:rPr>
        <w:t xml:space="preserve">của </w:t>
      </w:r>
      <w:r w:rsidRPr="00656724">
        <w:rPr>
          <w:spacing w:val="5"/>
          <w:sz w:val="28"/>
          <w:szCs w:val="28"/>
        </w:rPr>
        <w:t xml:space="preserve">cô, </w:t>
      </w:r>
      <w:r w:rsidRPr="00656724">
        <w:rPr>
          <w:sz w:val="28"/>
          <w:szCs w:val="28"/>
        </w:rPr>
        <w:t xml:space="preserve">các bạn </w:t>
      </w:r>
      <w:r w:rsidRPr="00656724">
        <w:rPr>
          <w:spacing w:val="3"/>
          <w:sz w:val="28"/>
          <w:szCs w:val="28"/>
        </w:rPr>
        <w:t xml:space="preserve">đã </w:t>
      </w:r>
      <w:r w:rsidRPr="00656724">
        <w:rPr>
          <w:spacing w:val="4"/>
          <w:sz w:val="28"/>
          <w:szCs w:val="28"/>
        </w:rPr>
        <w:t xml:space="preserve">có </w:t>
      </w:r>
      <w:r w:rsidRPr="00656724">
        <w:rPr>
          <w:spacing w:val="-5"/>
          <w:sz w:val="28"/>
          <w:szCs w:val="28"/>
        </w:rPr>
        <w:t xml:space="preserve">biểu </w:t>
      </w:r>
      <w:r w:rsidRPr="00656724">
        <w:rPr>
          <w:spacing w:val="-9"/>
          <w:sz w:val="28"/>
          <w:szCs w:val="28"/>
        </w:rPr>
        <w:t xml:space="preserve">hiện </w:t>
      </w:r>
      <w:r w:rsidRPr="00656724">
        <w:rPr>
          <w:spacing w:val="-6"/>
          <w:sz w:val="28"/>
          <w:szCs w:val="28"/>
        </w:rPr>
        <w:t xml:space="preserve">như </w:t>
      </w:r>
      <w:r w:rsidRPr="00656724">
        <w:rPr>
          <w:spacing w:val="-4"/>
          <w:sz w:val="28"/>
          <w:szCs w:val="28"/>
        </w:rPr>
        <w:t xml:space="preserve">thế </w:t>
      </w:r>
      <w:r w:rsidRPr="00656724">
        <w:rPr>
          <w:spacing w:val="-5"/>
          <w:sz w:val="28"/>
          <w:szCs w:val="28"/>
        </w:rPr>
        <w:t>nào?</w:t>
      </w:r>
      <w:r w:rsidRPr="00656724">
        <w:rPr>
          <w:sz w:val="28"/>
          <w:szCs w:val="28"/>
        </w:rPr>
        <w:t xml:space="preserve"> </w:t>
      </w:r>
    </w:p>
    <w:p w:rsidR="00871FE4" w:rsidRPr="00656724" w:rsidRDefault="00871FE4" w:rsidP="00871FE4">
      <w:pPr>
        <w:pStyle w:val="ListParagraph"/>
        <w:tabs>
          <w:tab w:val="left" w:pos="180"/>
          <w:tab w:val="left" w:pos="507"/>
        </w:tabs>
        <w:spacing w:before="1" w:line="424" w:lineRule="auto"/>
        <w:ind w:left="0"/>
        <w:rPr>
          <w:sz w:val="28"/>
          <w:szCs w:val="28"/>
        </w:rPr>
      </w:pPr>
      <w:r w:rsidRPr="00656724">
        <w:rPr>
          <w:spacing w:val="-4"/>
          <w:sz w:val="28"/>
          <w:szCs w:val="28"/>
        </w:rPr>
        <w:t xml:space="preserve">a- </w:t>
      </w:r>
      <w:r w:rsidRPr="00656724">
        <w:rPr>
          <w:sz w:val="28"/>
          <w:szCs w:val="28"/>
        </w:rPr>
        <w:t xml:space="preserve">Cười </w:t>
      </w:r>
      <w:r w:rsidRPr="00656724">
        <w:rPr>
          <w:spacing w:val="-4"/>
          <w:sz w:val="28"/>
          <w:szCs w:val="28"/>
        </w:rPr>
        <w:t xml:space="preserve">âu </w:t>
      </w:r>
      <w:r w:rsidRPr="00656724">
        <w:rPr>
          <w:spacing w:val="-7"/>
          <w:sz w:val="28"/>
          <w:szCs w:val="28"/>
        </w:rPr>
        <w:t xml:space="preserve">yếm, </w:t>
      </w:r>
      <w:r w:rsidRPr="00656724">
        <w:rPr>
          <w:spacing w:val="-5"/>
          <w:sz w:val="28"/>
          <w:szCs w:val="28"/>
        </w:rPr>
        <w:t xml:space="preserve">ánh </w:t>
      </w:r>
      <w:r w:rsidRPr="00656724">
        <w:rPr>
          <w:spacing w:val="-6"/>
          <w:sz w:val="28"/>
          <w:szCs w:val="28"/>
        </w:rPr>
        <w:t xml:space="preserve">mắt </w:t>
      </w:r>
      <w:r w:rsidRPr="00656724">
        <w:rPr>
          <w:spacing w:val="-5"/>
          <w:sz w:val="28"/>
          <w:szCs w:val="28"/>
        </w:rPr>
        <w:t xml:space="preserve">lóe </w:t>
      </w:r>
      <w:r w:rsidRPr="00656724">
        <w:rPr>
          <w:spacing w:val="-9"/>
          <w:sz w:val="28"/>
          <w:szCs w:val="28"/>
        </w:rPr>
        <w:t xml:space="preserve">lên </w:t>
      </w:r>
      <w:r w:rsidRPr="00656724">
        <w:rPr>
          <w:spacing w:val="-8"/>
          <w:sz w:val="28"/>
          <w:szCs w:val="28"/>
        </w:rPr>
        <w:t>niềm</w:t>
      </w:r>
      <w:r w:rsidRPr="00656724">
        <w:rPr>
          <w:spacing w:val="11"/>
          <w:sz w:val="28"/>
          <w:szCs w:val="28"/>
        </w:rPr>
        <w:t xml:space="preserve"> </w:t>
      </w:r>
      <w:r w:rsidRPr="00656724">
        <w:rPr>
          <w:spacing w:val="-6"/>
          <w:sz w:val="28"/>
          <w:szCs w:val="28"/>
        </w:rPr>
        <w:t>vui</w:t>
      </w:r>
    </w:p>
    <w:p w:rsidR="00871FE4" w:rsidRPr="00656724" w:rsidRDefault="00871FE4" w:rsidP="00871FE4">
      <w:pPr>
        <w:pStyle w:val="BodyText"/>
        <w:tabs>
          <w:tab w:val="left" w:pos="180"/>
        </w:tabs>
        <w:spacing w:before="1" w:line="424" w:lineRule="auto"/>
        <w:ind w:left="0"/>
        <w:rPr>
          <w:lang w:val="vi-VN"/>
        </w:rPr>
      </w:pPr>
      <w:r w:rsidRPr="00656724">
        <w:rPr>
          <w:spacing w:val="3"/>
        </w:rPr>
        <w:t xml:space="preserve">b- </w:t>
      </w:r>
      <w:r w:rsidRPr="00656724">
        <w:t xml:space="preserve">Cười </w:t>
      </w:r>
      <w:r w:rsidRPr="00656724">
        <w:rPr>
          <w:spacing w:val="-4"/>
        </w:rPr>
        <w:t xml:space="preserve">âu </w:t>
      </w:r>
      <w:r w:rsidRPr="00656724">
        <w:rPr>
          <w:spacing w:val="-7"/>
        </w:rPr>
        <w:t xml:space="preserve">yếm, </w:t>
      </w:r>
      <w:r w:rsidRPr="00656724">
        <w:rPr>
          <w:spacing w:val="-5"/>
        </w:rPr>
        <w:t xml:space="preserve">ánh </w:t>
      </w:r>
      <w:r w:rsidRPr="00656724">
        <w:rPr>
          <w:spacing w:val="-7"/>
        </w:rPr>
        <w:t xml:space="preserve">măt </w:t>
      </w:r>
      <w:r w:rsidRPr="00656724">
        <w:rPr>
          <w:spacing w:val="-4"/>
        </w:rPr>
        <w:t xml:space="preserve">dịu dàng, </w:t>
      </w:r>
      <w:r w:rsidRPr="00656724">
        <w:rPr>
          <w:spacing w:val="-9"/>
        </w:rPr>
        <w:t xml:space="preserve">tin  </w:t>
      </w:r>
      <w:r w:rsidRPr="00656724">
        <w:t xml:space="preserve">cậy </w:t>
      </w:r>
    </w:p>
    <w:p w:rsidR="00871FE4" w:rsidRPr="00656724" w:rsidRDefault="00871FE4" w:rsidP="00871FE4">
      <w:pPr>
        <w:pStyle w:val="BodyText"/>
        <w:tabs>
          <w:tab w:val="left" w:pos="180"/>
        </w:tabs>
        <w:spacing w:before="1" w:line="424" w:lineRule="auto"/>
        <w:ind w:left="0"/>
      </w:pPr>
      <w:r w:rsidRPr="00656724">
        <w:rPr>
          <w:spacing w:val="4"/>
        </w:rPr>
        <w:t xml:space="preserve">c- </w:t>
      </w:r>
      <w:r w:rsidRPr="00656724">
        <w:t xml:space="preserve">Cười chế </w:t>
      </w:r>
      <w:r w:rsidRPr="00656724">
        <w:rPr>
          <w:spacing w:val="-4"/>
        </w:rPr>
        <w:t xml:space="preserve">nhạo, </w:t>
      </w:r>
      <w:r w:rsidRPr="00656724">
        <w:rPr>
          <w:spacing w:val="-5"/>
        </w:rPr>
        <w:t xml:space="preserve">ánh </w:t>
      </w:r>
      <w:r w:rsidRPr="00656724">
        <w:rPr>
          <w:spacing w:val="-6"/>
        </w:rPr>
        <w:t xml:space="preserve">mắt </w:t>
      </w:r>
      <w:r w:rsidRPr="00656724">
        <w:rPr>
          <w:spacing w:val="-10"/>
        </w:rPr>
        <w:t xml:space="preserve">lộ </w:t>
      </w:r>
      <w:r w:rsidRPr="00656724">
        <w:rPr>
          <w:spacing w:val="-4"/>
        </w:rPr>
        <w:t xml:space="preserve">vẻ </w:t>
      </w:r>
      <w:r w:rsidRPr="00656724">
        <w:rPr>
          <w:spacing w:val="-6"/>
        </w:rPr>
        <w:t>ngạc</w:t>
      </w:r>
      <w:r w:rsidRPr="00656724">
        <w:rPr>
          <w:spacing w:val="-4"/>
        </w:rPr>
        <w:t xml:space="preserve"> </w:t>
      </w:r>
      <w:r w:rsidRPr="00656724">
        <w:rPr>
          <w:spacing w:val="-9"/>
        </w:rPr>
        <w:t>nhiên.</w:t>
      </w:r>
    </w:p>
    <w:p w:rsidR="00871FE4" w:rsidRPr="00656724" w:rsidRDefault="00871FE4" w:rsidP="00871FE4">
      <w:pPr>
        <w:pStyle w:val="ListParagraph"/>
        <w:tabs>
          <w:tab w:val="left" w:pos="180"/>
          <w:tab w:val="left" w:pos="507"/>
        </w:tabs>
        <w:spacing w:before="2" w:line="424" w:lineRule="auto"/>
        <w:ind w:left="0"/>
        <w:rPr>
          <w:spacing w:val="-4"/>
          <w:sz w:val="28"/>
          <w:szCs w:val="28"/>
          <w:lang w:val="vi-VN"/>
        </w:rPr>
      </w:pPr>
      <w:r w:rsidRPr="00656724">
        <w:rPr>
          <w:b/>
          <w:sz w:val="28"/>
          <w:szCs w:val="28"/>
          <w:lang w:val="vi-VN"/>
        </w:rPr>
        <w:t>3.</w:t>
      </w:r>
      <w:r w:rsidRPr="00656724">
        <w:rPr>
          <w:sz w:val="28"/>
          <w:szCs w:val="28"/>
          <w:lang w:val="vi-VN"/>
        </w:rPr>
        <w:t xml:space="preserve"> </w:t>
      </w:r>
      <w:r w:rsidRPr="00656724">
        <w:rPr>
          <w:sz w:val="28"/>
          <w:szCs w:val="28"/>
        </w:rPr>
        <w:t xml:space="preserve">Trước </w:t>
      </w:r>
      <w:r w:rsidRPr="00656724">
        <w:rPr>
          <w:spacing w:val="-5"/>
          <w:sz w:val="28"/>
          <w:szCs w:val="28"/>
        </w:rPr>
        <w:t xml:space="preserve">thái </w:t>
      </w:r>
      <w:r w:rsidRPr="00656724">
        <w:rPr>
          <w:spacing w:val="4"/>
          <w:sz w:val="28"/>
          <w:szCs w:val="28"/>
        </w:rPr>
        <w:t xml:space="preserve">độ </w:t>
      </w:r>
      <w:r w:rsidRPr="00656724">
        <w:rPr>
          <w:spacing w:val="-5"/>
          <w:sz w:val="28"/>
          <w:szCs w:val="28"/>
        </w:rPr>
        <w:t xml:space="preserve">thân </w:t>
      </w:r>
      <w:r w:rsidRPr="00656724">
        <w:rPr>
          <w:spacing w:val="-8"/>
          <w:sz w:val="28"/>
          <w:szCs w:val="28"/>
        </w:rPr>
        <w:t xml:space="preserve">thiện </w:t>
      </w:r>
      <w:r w:rsidRPr="00656724">
        <w:rPr>
          <w:sz w:val="28"/>
          <w:szCs w:val="28"/>
        </w:rPr>
        <w:t xml:space="preserve">của bạn </w:t>
      </w:r>
      <w:r w:rsidRPr="00656724">
        <w:rPr>
          <w:spacing w:val="3"/>
          <w:sz w:val="28"/>
          <w:szCs w:val="28"/>
        </w:rPr>
        <w:t xml:space="preserve">bè </w:t>
      </w:r>
      <w:r w:rsidRPr="00656724">
        <w:rPr>
          <w:spacing w:val="-3"/>
          <w:sz w:val="28"/>
          <w:szCs w:val="28"/>
        </w:rPr>
        <w:t xml:space="preserve">trong lớp, </w:t>
      </w:r>
      <w:r w:rsidRPr="00656724">
        <w:rPr>
          <w:spacing w:val="-8"/>
          <w:sz w:val="28"/>
          <w:szCs w:val="28"/>
        </w:rPr>
        <w:t xml:space="preserve">Ô-li-a </w:t>
      </w:r>
      <w:r w:rsidRPr="00656724">
        <w:rPr>
          <w:spacing w:val="3"/>
          <w:sz w:val="28"/>
          <w:szCs w:val="28"/>
        </w:rPr>
        <w:t xml:space="preserve">đã </w:t>
      </w:r>
      <w:r w:rsidRPr="00656724">
        <w:rPr>
          <w:spacing w:val="-9"/>
          <w:sz w:val="28"/>
          <w:szCs w:val="28"/>
        </w:rPr>
        <w:t xml:space="preserve">làm </w:t>
      </w:r>
      <w:r w:rsidRPr="00656724">
        <w:rPr>
          <w:spacing w:val="-4"/>
          <w:sz w:val="28"/>
          <w:szCs w:val="28"/>
        </w:rPr>
        <w:t>gì?</w:t>
      </w:r>
    </w:p>
    <w:p w:rsidR="00871FE4" w:rsidRPr="00656724" w:rsidRDefault="00871FE4" w:rsidP="00871FE4">
      <w:pPr>
        <w:pStyle w:val="ListParagraph"/>
        <w:tabs>
          <w:tab w:val="left" w:pos="180"/>
          <w:tab w:val="left" w:pos="507"/>
        </w:tabs>
        <w:spacing w:before="2" w:line="424" w:lineRule="auto"/>
        <w:ind w:left="0"/>
        <w:rPr>
          <w:sz w:val="28"/>
          <w:szCs w:val="28"/>
        </w:rPr>
      </w:pPr>
      <w:r w:rsidRPr="00656724">
        <w:rPr>
          <w:sz w:val="28"/>
          <w:szCs w:val="28"/>
        </w:rPr>
        <w:t xml:space="preserve"> </w:t>
      </w:r>
      <w:r w:rsidRPr="00656724">
        <w:rPr>
          <w:spacing w:val="-4"/>
          <w:sz w:val="28"/>
          <w:szCs w:val="28"/>
        </w:rPr>
        <w:t xml:space="preserve">a- </w:t>
      </w:r>
      <w:r w:rsidRPr="00656724">
        <w:rPr>
          <w:spacing w:val="-3"/>
          <w:sz w:val="28"/>
          <w:szCs w:val="28"/>
        </w:rPr>
        <w:t xml:space="preserve">Nhìn </w:t>
      </w:r>
      <w:r w:rsidRPr="00656724">
        <w:rPr>
          <w:spacing w:val="4"/>
          <w:sz w:val="28"/>
          <w:szCs w:val="28"/>
        </w:rPr>
        <w:t xml:space="preserve">cả </w:t>
      </w:r>
      <w:r w:rsidRPr="00656724">
        <w:rPr>
          <w:spacing w:val="-7"/>
          <w:sz w:val="28"/>
          <w:szCs w:val="28"/>
        </w:rPr>
        <w:t xml:space="preserve">lớp </w:t>
      </w:r>
      <w:r w:rsidRPr="00656724">
        <w:rPr>
          <w:spacing w:val="-3"/>
          <w:sz w:val="28"/>
          <w:szCs w:val="28"/>
        </w:rPr>
        <w:t xml:space="preserve">với </w:t>
      </w:r>
      <w:r w:rsidRPr="00656724">
        <w:rPr>
          <w:spacing w:val="-5"/>
          <w:sz w:val="28"/>
          <w:szCs w:val="28"/>
        </w:rPr>
        <w:t xml:space="preserve">ánh </w:t>
      </w:r>
      <w:r w:rsidRPr="00656724">
        <w:rPr>
          <w:spacing w:val="-6"/>
          <w:sz w:val="28"/>
          <w:szCs w:val="28"/>
        </w:rPr>
        <w:t xml:space="preserve">mắt vui </w:t>
      </w:r>
      <w:r w:rsidRPr="00656724">
        <w:rPr>
          <w:spacing w:val="-5"/>
          <w:sz w:val="28"/>
          <w:szCs w:val="28"/>
        </w:rPr>
        <w:t xml:space="preserve">vẻ, </w:t>
      </w:r>
      <w:r w:rsidRPr="00656724">
        <w:rPr>
          <w:spacing w:val="-9"/>
          <w:sz w:val="28"/>
          <w:szCs w:val="28"/>
        </w:rPr>
        <w:t>lạc</w:t>
      </w:r>
      <w:r w:rsidRPr="00656724">
        <w:rPr>
          <w:spacing w:val="-21"/>
          <w:sz w:val="28"/>
          <w:szCs w:val="28"/>
        </w:rPr>
        <w:t xml:space="preserve"> </w:t>
      </w:r>
      <w:r w:rsidRPr="00656724">
        <w:rPr>
          <w:sz w:val="28"/>
          <w:szCs w:val="28"/>
        </w:rPr>
        <w:t>quan</w:t>
      </w:r>
    </w:p>
    <w:p w:rsidR="00871FE4" w:rsidRPr="00656724" w:rsidRDefault="00871FE4" w:rsidP="00871FE4">
      <w:pPr>
        <w:tabs>
          <w:tab w:val="left" w:pos="180"/>
        </w:tabs>
        <w:spacing w:line="424" w:lineRule="auto"/>
        <w:rPr>
          <w:sz w:val="28"/>
          <w:szCs w:val="28"/>
        </w:rPr>
        <w:sectPr w:rsidR="00871FE4" w:rsidRPr="00656724">
          <w:type w:val="continuous"/>
          <w:pgSz w:w="11910" w:h="16850"/>
          <w:pgMar w:top="1320" w:right="340" w:bottom="1260" w:left="1220" w:header="720" w:footer="720" w:gutter="0"/>
          <w:cols w:space="720"/>
        </w:sectPr>
      </w:pPr>
    </w:p>
    <w:p w:rsidR="00871FE4" w:rsidRPr="00656724" w:rsidRDefault="00871FE4" w:rsidP="00871FE4">
      <w:pPr>
        <w:pStyle w:val="BodyText"/>
        <w:tabs>
          <w:tab w:val="left" w:pos="180"/>
        </w:tabs>
        <w:spacing w:before="97" w:line="424" w:lineRule="auto"/>
        <w:ind w:left="0"/>
        <w:rPr>
          <w:lang w:val="vi-VN"/>
        </w:rPr>
      </w:pPr>
      <w:r w:rsidRPr="00656724">
        <w:lastRenderedPageBreak/>
        <w:t xml:space="preserve">b- Nhìn cả lớp với ánh mắt dịu dàng, tin cậy </w:t>
      </w:r>
    </w:p>
    <w:p w:rsidR="00871FE4" w:rsidRPr="00656724" w:rsidRDefault="00871FE4" w:rsidP="00871FE4">
      <w:pPr>
        <w:pStyle w:val="BodyText"/>
        <w:tabs>
          <w:tab w:val="left" w:pos="180"/>
        </w:tabs>
        <w:spacing w:before="97" w:line="424" w:lineRule="auto"/>
        <w:ind w:left="0"/>
      </w:pPr>
      <w:r w:rsidRPr="00656724">
        <w:t>c- Nhìn cả lớp với ánh mắt biết ơn sâu nặng</w:t>
      </w:r>
    </w:p>
    <w:p w:rsidR="00871FE4" w:rsidRPr="00656724" w:rsidRDefault="00871FE4" w:rsidP="00871FE4">
      <w:pPr>
        <w:pStyle w:val="BodyText"/>
        <w:tabs>
          <w:tab w:val="left" w:pos="180"/>
        </w:tabs>
        <w:spacing w:before="1" w:line="424" w:lineRule="auto"/>
        <w:ind w:left="0"/>
        <w:rPr>
          <w:lang w:val="vi-VN"/>
        </w:rPr>
      </w:pPr>
      <w:r w:rsidRPr="00656724">
        <w:rPr>
          <w:b/>
        </w:rPr>
        <w:t xml:space="preserve">(4). </w:t>
      </w:r>
      <w:r w:rsidRPr="00656724">
        <w:t xml:space="preserve">Câu chuyện ca ngợi điều gì là chủ yếu? </w:t>
      </w:r>
    </w:p>
    <w:p w:rsidR="00871FE4" w:rsidRPr="00656724" w:rsidRDefault="00871FE4" w:rsidP="00871FE4">
      <w:pPr>
        <w:pStyle w:val="BodyText"/>
        <w:tabs>
          <w:tab w:val="left" w:pos="180"/>
        </w:tabs>
        <w:spacing w:before="1" w:line="424" w:lineRule="auto"/>
        <w:ind w:left="0"/>
      </w:pPr>
      <w:r w:rsidRPr="00656724">
        <w:t>a- Lòng yêu quý</w:t>
      </w:r>
    </w:p>
    <w:p w:rsidR="00871FE4" w:rsidRPr="00656724" w:rsidRDefault="00871FE4" w:rsidP="00871FE4">
      <w:pPr>
        <w:pStyle w:val="BodyText"/>
        <w:tabs>
          <w:tab w:val="left" w:pos="180"/>
        </w:tabs>
        <w:spacing w:before="1" w:line="424" w:lineRule="auto"/>
        <w:ind w:left="0"/>
        <w:rPr>
          <w:lang w:val="vi-VN"/>
        </w:rPr>
      </w:pPr>
      <w:r w:rsidRPr="00656724">
        <w:t>b- Lòng tin cậy</w:t>
      </w:r>
    </w:p>
    <w:p w:rsidR="00871FE4" w:rsidRPr="00656724" w:rsidRDefault="00871FE4" w:rsidP="00871FE4">
      <w:pPr>
        <w:pStyle w:val="BodyText"/>
        <w:tabs>
          <w:tab w:val="left" w:pos="180"/>
        </w:tabs>
        <w:spacing w:before="1" w:line="424" w:lineRule="auto"/>
        <w:ind w:left="0"/>
      </w:pPr>
      <w:r w:rsidRPr="00656724">
        <w:t xml:space="preserve"> c- Lòng nhân ái</w:t>
      </w:r>
    </w:p>
    <w:p w:rsidR="00871FE4" w:rsidRPr="00656724" w:rsidRDefault="00871FE4" w:rsidP="00871FE4">
      <w:pPr>
        <w:pStyle w:val="Heading1"/>
        <w:numPr>
          <w:ilvl w:val="0"/>
          <w:numId w:val="27"/>
        </w:numPr>
        <w:tabs>
          <w:tab w:val="left" w:pos="180"/>
          <w:tab w:val="left" w:pos="598"/>
        </w:tabs>
        <w:spacing w:before="2"/>
        <w:ind w:left="0" w:firstLine="0"/>
      </w:pPr>
      <w:r w:rsidRPr="00656724">
        <w:rPr>
          <w:spacing w:val="3"/>
        </w:rPr>
        <w:t xml:space="preserve">Bài </w:t>
      </w:r>
      <w:r w:rsidRPr="00656724">
        <w:t xml:space="preserve">tập </w:t>
      </w:r>
      <w:r w:rsidRPr="00656724">
        <w:rPr>
          <w:spacing w:val="-4"/>
        </w:rPr>
        <w:t xml:space="preserve">về Chính </w:t>
      </w:r>
      <w:r w:rsidRPr="00656724">
        <w:t xml:space="preserve">tả, </w:t>
      </w:r>
      <w:r w:rsidRPr="00656724">
        <w:rPr>
          <w:spacing w:val="-4"/>
        </w:rPr>
        <w:t xml:space="preserve">Luyện </w:t>
      </w:r>
      <w:r w:rsidRPr="00656724">
        <w:t xml:space="preserve">từ </w:t>
      </w:r>
      <w:r w:rsidRPr="00656724">
        <w:rPr>
          <w:spacing w:val="-4"/>
        </w:rPr>
        <w:t xml:space="preserve">và </w:t>
      </w:r>
      <w:r w:rsidRPr="00656724">
        <w:t xml:space="preserve">câu, </w:t>
      </w:r>
      <w:r w:rsidRPr="00656724">
        <w:rPr>
          <w:spacing w:val="4"/>
        </w:rPr>
        <w:t xml:space="preserve">Tập </w:t>
      </w:r>
      <w:r w:rsidRPr="00656724">
        <w:t>làm</w:t>
      </w:r>
      <w:r w:rsidRPr="00656724">
        <w:rPr>
          <w:spacing w:val="-47"/>
        </w:rPr>
        <w:t xml:space="preserve"> </w:t>
      </w:r>
      <w:r w:rsidRPr="00656724">
        <w:t>văn</w:t>
      </w:r>
    </w:p>
    <w:p w:rsidR="00871FE4" w:rsidRPr="00656724" w:rsidRDefault="00871FE4" w:rsidP="00871FE4">
      <w:pPr>
        <w:pStyle w:val="ListParagraph"/>
        <w:numPr>
          <w:ilvl w:val="0"/>
          <w:numId w:val="29"/>
        </w:numPr>
        <w:tabs>
          <w:tab w:val="left" w:pos="180"/>
          <w:tab w:val="left" w:pos="507"/>
        </w:tabs>
        <w:spacing w:before="249" w:line="424" w:lineRule="auto"/>
        <w:rPr>
          <w:sz w:val="28"/>
          <w:szCs w:val="28"/>
        </w:rPr>
      </w:pPr>
      <w:r w:rsidRPr="00656724">
        <w:rPr>
          <w:spacing w:val="-4"/>
          <w:sz w:val="28"/>
          <w:szCs w:val="28"/>
        </w:rPr>
        <w:t xml:space="preserve">a) </w:t>
      </w:r>
      <w:r w:rsidRPr="00656724">
        <w:rPr>
          <w:sz w:val="28"/>
          <w:szCs w:val="28"/>
        </w:rPr>
        <w:t xml:space="preserve">Gạch dưới các chữ </w:t>
      </w:r>
      <w:r w:rsidRPr="00656724">
        <w:rPr>
          <w:spacing w:val="-9"/>
          <w:sz w:val="28"/>
          <w:szCs w:val="28"/>
        </w:rPr>
        <w:t xml:space="preserve">viết </w:t>
      </w:r>
      <w:r w:rsidRPr="00656724">
        <w:rPr>
          <w:sz w:val="28"/>
          <w:szCs w:val="28"/>
        </w:rPr>
        <w:t xml:space="preserve">sai chính tả tr/ch rồi chép </w:t>
      </w:r>
      <w:r w:rsidRPr="00656724">
        <w:rPr>
          <w:spacing w:val="-8"/>
          <w:sz w:val="28"/>
          <w:szCs w:val="28"/>
        </w:rPr>
        <w:t xml:space="preserve">lại </w:t>
      </w:r>
      <w:r w:rsidRPr="00656724">
        <w:rPr>
          <w:sz w:val="28"/>
          <w:szCs w:val="28"/>
        </w:rPr>
        <w:t xml:space="preserve">cho </w:t>
      </w:r>
      <w:r w:rsidRPr="00656724">
        <w:rPr>
          <w:spacing w:val="-3"/>
          <w:sz w:val="28"/>
          <w:szCs w:val="28"/>
        </w:rPr>
        <w:t xml:space="preserve">đúng </w:t>
      </w:r>
      <w:r w:rsidRPr="00656724">
        <w:rPr>
          <w:sz w:val="28"/>
          <w:szCs w:val="28"/>
        </w:rPr>
        <w:t>câu sau:</w:t>
      </w:r>
    </w:p>
    <w:p w:rsidR="00871FE4" w:rsidRPr="00656724" w:rsidRDefault="00871FE4" w:rsidP="00871FE4">
      <w:pPr>
        <w:pStyle w:val="ListParagraph"/>
        <w:tabs>
          <w:tab w:val="left" w:pos="180"/>
          <w:tab w:val="left" w:pos="507"/>
        </w:tabs>
        <w:spacing w:before="249" w:line="424" w:lineRule="auto"/>
        <w:rPr>
          <w:sz w:val="28"/>
          <w:szCs w:val="28"/>
        </w:rPr>
      </w:pPr>
      <w:r w:rsidRPr="00656724">
        <w:rPr>
          <w:sz w:val="28"/>
          <w:szCs w:val="28"/>
        </w:rPr>
        <w:t xml:space="preserve"> </w:t>
      </w:r>
      <w:r w:rsidRPr="00656724">
        <w:rPr>
          <w:spacing w:val="-7"/>
          <w:sz w:val="28"/>
          <w:szCs w:val="28"/>
        </w:rPr>
        <w:t xml:space="preserve">Mấy </w:t>
      </w:r>
      <w:r w:rsidRPr="00656724">
        <w:rPr>
          <w:sz w:val="28"/>
          <w:szCs w:val="28"/>
        </w:rPr>
        <w:t xml:space="preserve">đứa chẻ chong xóm tôi chèo </w:t>
      </w:r>
      <w:r w:rsidRPr="00656724">
        <w:rPr>
          <w:spacing w:val="6"/>
          <w:sz w:val="28"/>
          <w:szCs w:val="28"/>
        </w:rPr>
        <w:t xml:space="preserve">cả </w:t>
      </w:r>
      <w:r w:rsidRPr="00656724">
        <w:rPr>
          <w:spacing w:val="-9"/>
          <w:sz w:val="28"/>
          <w:szCs w:val="28"/>
        </w:rPr>
        <w:t xml:space="preserve">lên </w:t>
      </w:r>
      <w:r w:rsidRPr="00656724">
        <w:rPr>
          <w:sz w:val="28"/>
          <w:szCs w:val="28"/>
        </w:rPr>
        <w:t xml:space="preserve">cây </w:t>
      </w:r>
      <w:r w:rsidRPr="00656724">
        <w:rPr>
          <w:spacing w:val="4"/>
          <w:sz w:val="28"/>
          <w:szCs w:val="28"/>
        </w:rPr>
        <w:t xml:space="preserve">để </w:t>
      </w:r>
      <w:r w:rsidRPr="00656724">
        <w:rPr>
          <w:spacing w:val="-5"/>
          <w:sz w:val="28"/>
          <w:szCs w:val="28"/>
        </w:rPr>
        <w:t>xem diễn</w:t>
      </w:r>
      <w:r w:rsidRPr="00656724">
        <w:rPr>
          <w:spacing w:val="5"/>
          <w:sz w:val="28"/>
          <w:szCs w:val="28"/>
        </w:rPr>
        <w:t xml:space="preserve"> </w:t>
      </w:r>
      <w:r w:rsidRPr="00656724">
        <w:rPr>
          <w:sz w:val="28"/>
          <w:szCs w:val="28"/>
        </w:rPr>
        <w:t>trèo.</w:t>
      </w:r>
    </w:p>
    <w:p w:rsidR="00871FE4" w:rsidRPr="00656724" w:rsidRDefault="00871FE4" w:rsidP="00871FE4">
      <w:pPr>
        <w:pStyle w:val="BodyText"/>
        <w:tabs>
          <w:tab w:val="left" w:pos="180"/>
        </w:tabs>
        <w:spacing w:before="1"/>
        <w:ind w:left="0"/>
        <w:rPr>
          <w:lang w:val="vi-VN"/>
        </w:rPr>
      </w:pPr>
      <w:r w:rsidRPr="00656724">
        <w:rPr>
          <w:spacing w:val="-3"/>
        </w:rPr>
        <w:t>………………………………………………………………………</w:t>
      </w:r>
      <w:r w:rsidRPr="00656724">
        <w:rPr>
          <w:spacing w:val="-3"/>
          <w:lang w:val="vi-VN"/>
        </w:rPr>
        <w:t>..</w:t>
      </w:r>
      <w:r>
        <w:rPr>
          <w:spacing w:val="-3"/>
          <w:lang w:val="vi-VN"/>
        </w:rPr>
        <w:t>.....................</w:t>
      </w:r>
    </w:p>
    <w:p w:rsidR="00871FE4" w:rsidRPr="00656724" w:rsidRDefault="00871FE4" w:rsidP="00871FE4">
      <w:pPr>
        <w:pStyle w:val="BodyText"/>
        <w:tabs>
          <w:tab w:val="left" w:pos="180"/>
        </w:tabs>
        <w:spacing w:before="249"/>
        <w:ind w:left="0"/>
        <w:rPr>
          <w:lang w:val="vi-VN"/>
        </w:rPr>
      </w:pPr>
      <w:r w:rsidRPr="00656724">
        <w:rPr>
          <w:spacing w:val="-3"/>
        </w:rPr>
        <w:t>………………………………………………………………………..</w:t>
      </w:r>
      <w:r w:rsidRPr="00656724">
        <w:rPr>
          <w:spacing w:val="-3"/>
          <w:lang w:val="vi-VN"/>
        </w:rPr>
        <w:t>.....................</w:t>
      </w:r>
    </w:p>
    <w:p w:rsidR="00871FE4" w:rsidRPr="00656724" w:rsidRDefault="00871FE4" w:rsidP="00871FE4">
      <w:pPr>
        <w:pStyle w:val="ListParagraph"/>
        <w:numPr>
          <w:ilvl w:val="0"/>
          <w:numId w:val="29"/>
        </w:numPr>
        <w:tabs>
          <w:tab w:val="left" w:pos="180"/>
          <w:tab w:val="left" w:pos="507"/>
        </w:tabs>
        <w:ind w:left="0" w:firstLine="0"/>
        <w:rPr>
          <w:sz w:val="28"/>
          <w:szCs w:val="28"/>
        </w:rPr>
      </w:pPr>
      <w:r w:rsidRPr="00656724">
        <w:rPr>
          <w:b/>
          <w:sz w:val="28"/>
          <w:szCs w:val="28"/>
        </w:rPr>
        <w:t xml:space="preserve">s </w:t>
      </w:r>
      <w:r w:rsidRPr="00656724">
        <w:rPr>
          <w:sz w:val="28"/>
          <w:szCs w:val="28"/>
        </w:rPr>
        <w:t>hoặc</w:t>
      </w:r>
      <w:r w:rsidRPr="00656724">
        <w:rPr>
          <w:spacing w:val="-3"/>
          <w:sz w:val="28"/>
          <w:szCs w:val="28"/>
        </w:rPr>
        <w:t xml:space="preserve"> </w:t>
      </w:r>
      <w:r w:rsidRPr="00656724">
        <w:rPr>
          <w:b/>
          <w:sz w:val="28"/>
          <w:szCs w:val="28"/>
        </w:rPr>
        <w:t>x</w:t>
      </w:r>
    </w:p>
    <w:p w:rsidR="00871FE4" w:rsidRPr="00656724" w:rsidRDefault="00871FE4" w:rsidP="00871FE4">
      <w:pPr>
        <w:pStyle w:val="BodyText"/>
        <w:tabs>
          <w:tab w:val="left" w:pos="180"/>
        </w:tabs>
        <w:spacing w:before="2"/>
        <w:ind w:left="0"/>
        <w:rPr>
          <w:b/>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395"/>
        <w:gridCol w:w="3410"/>
      </w:tblGrid>
      <w:tr w:rsidR="00871FE4" w:rsidRPr="00656724" w:rsidTr="00FC5B1A">
        <w:trPr>
          <w:trHeight w:val="315"/>
        </w:trPr>
        <w:tc>
          <w:tcPr>
            <w:tcW w:w="3395" w:type="dxa"/>
          </w:tcPr>
          <w:p w:rsidR="00871FE4" w:rsidRPr="00656724" w:rsidRDefault="00871FE4" w:rsidP="00FC5B1A">
            <w:pPr>
              <w:pStyle w:val="TableParagraph"/>
              <w:tabs>
                <w:tab w:val="left" w:pos="180"/>
              </w:tabs>
              <w:spacing w:line="295" w:lineRule="exact"/>
              <w:ind w:left="0"/>
              <w:rPr>
                <w:sz w:val="28"/>
                <w:szCs w:val="28"/>
              </w:rPr>
            </w:pPr>
            <w:r w:rsidRPr="00656724">
              <w:rPr>
                <w:sz w:val="28"/>
                <w:szCs w:val="28"/>
              </w:rPr>
              <w:t>- …… ổ số/……………</w:t>
            </w:r>
          </w:p>
        </w:tc>
        <w:tc>
          <w:tcPr>
            <w:tcW w:w="3410" w:type="dxa"/>
          </w:tcPr>
          <w:p w:rsidR="00871FE4" w:rsidRPr="00656724" w:rsidRDefault="00871FE4" w:rsidP="00FC5B1A">
            <w:pPr>
              <w:pStyle w:val="TableParagraph"/>
              <w:tabs>
                <w:tab w:val="left" w:pos="180"/>
              </w:tabs>
              <w:spacing w:line="295" w:lineRule="exact"/>
              <w:ind w:left="0"/>
              <w:rPr>
                <w:sz w:val="28"/>
                <w:szCs w:val="28"/>
              </w:rPr>
            </w:pPr>
            <w:r w:rsidRPr="00656724">
              <w:rPr>
                <w:sz w:val="28"/>
                <w:szCs w:val="28"/>
              </w:rPr>
              <w:t>- ……ổ tay/…………….</w:t>
            </w:r>
          </w:p>
        </w:tc>
      </w:tr>
      <w:tr w:rsidR="00871FE4" w:rsidRPr="00656724" w:rsidTr="00FC5B1A">
        <w:trPr>
          <w:trHeight w:val="315"/>
        </w:trPr>
        <w:tc>
          <w:tcPr>
            <w:tcW w:w="3395" w:type="dxa"/>
          </w:tcPr>
          <w:p w:rsidR="00871FE4" w:rsidRPr="00656724" w:rsidRDefault="00871FE4" w:rsidP="00FC5B1A">
            <w:pPr>
              <w:pStyle w:val="TableParagraph"/>
              <w:tabs>
                <w:tab w:val="left" w:pos="180"/>
              </w:tabs>
              <w:spacing w:line="296" w:lineRule="exact"/>
              <w:ind w:left="0"/>
              <w:rPr>
                <w:sz w:val="28"/>
                <w:szCs w:val="28"/>
              </w:rPr>
            </w:pPr>
            <w:r w:rsidRPr="00656724">
              <w:rPr>
                <w:sz w:val="28"/>
                <w:szCs w:val="28"/>
              </w:rPr>
              <w:t>-…… ay sưa / ………….</w:t>
            </w:r>
          </w:p>
        </w:tc>
        <w:tc>
          <w:tcPr>
            <w:tcW w:w="3410" w:type="dxa"/>
          </w:tcPr>
          <w:p w:rsidR="00871FE4" w:rsidRPr="00656724" w:rsidRDefault="00871FE4" w:rsidP="00FC5B1A">
            <w:pPr>
              <w:pStyle w:val="TableParagraph"/>
              <w:tabs>
                <w:tab w:val="left" w:pos="180"/>
              </w:tabs>
              <w:spacing w:line="296" w:lineRule="exact"/>
              <w:ind w:left="0"/>
              <w:rPr>
                <w:sz w:val="28"/>
                <w:szCs w:val="28"/>
              </w:rPr>
            </w:pPr>
            <w:r w:rsidRPr="00656724">
              <w:rPr>
                <w:sz w:val="28"/>
                <w:szCs w:val="28"/>
              </w:rPr>
              <w:t>-…… ay bột/……………</w:t>
            </w:r>
          </w:p>
        </w:tc>
      </w:tr>
    </w:tbl>
    <w:p w:rsidR="00871FE4" w:rsidRPr="00656724" w:rsidRDefault="00871FE4" w:rsidP="00871FE4">
      <w:pPr>
        <w:pStyle w:val="BodyText"/>
        <w:tabs>
          <w:tab w:val="left" w:pos="180"/>
        </w:tabs>
        <w:ind w:left="0"/>
        <w:rPr>
          <w:b/>
        </w:rPr>
      </w:pPr>
    </w:p>
    <w:p w:rsidR="00871FE4" w:rsidRPr="00656724" w:rsidRDefault="00871FE4" w:rsidP="00871FE4">
      <w:pPr>
        <w:pStyle w:val="ListParagraph"/>
        <w:tabs>
          <w:tab w:val="left" w:pos="180"/>
          <w:tab w:val="left" w:pos="522"/>
        </w:tabs>
        <w:spacing w:before="196"/>
        <w:ind w:left="0"/>
        <w:rPr>
          <w:b/>
          <w:sz w:val="28"/>
          <w:szCs w:val="28"/>
        </w:rPr>
      </w:pPr>
      <w:r w:rsidRPr="00656724">
        <w:rPr>
          <w:b/>
          <w:spacing w:val="3"/>
          <w:sz w:val="28"/>
          <w:szCs w:val="28"/>
          <w:lang w:val="vi-VN"/>
        </w:rPr>
        <w:t xml:space="preserve">     </w:t>
      </w:r>
      <w:r w:rsidRPr="00656724">
        <w:rPr>
          <w:b/>
          <w:spacing w:val="3"/>
          <w:sz w:val="28"/>
          <w:szCs w:val="28"/>
        </w:rPr>
        <w:t xml:space="preserve">ai </w:t>
      </w:r>
      <w:r w:rsidRPr="00656724">
        <w:rPr>
          <w:sz w:val="28"/>
          <w:szCs w:val="28"/>
        </w:rPr>
        <w:t>hoặc</w:t>
      </w:r>
      <w:r w:rsidRPr="00656724">
        <w:rPr>
          <w:spacing w:val="-18"/>
          <w:sz w:val="28"/>
          <w:szCs w:val="28"/>
        </w:rPr>
        <w:t xml:space="preserve"> </w:t>
      </w:r>
      <w:r w:rsidRPr="00656724">
        <w:rPr>
          <w:b/>
          <w:spacing w:val="7"/>
          <w:sz w:val="28"/>
          <w:szCs w:val="28"/>
        </w:rPr>
        <w:t>ay</w:t>
      </w:r>
    </w:p>
    <w:p w:rsidR="00871FE4" w:rsidRPr="00656724" w:rsidRDefault="00871FE4" w:rsidP="00871FE4">
      <w:pPr>
        <w:pStyle w:val="BodyText"/>
        <w:tabs>
          <w:tab w:val="left" w:pos="180"/>
        </w:tabs>
        <w:spacing w:before="1" w:after="1"/>
        <w:ind w:left="0"/>
        <w:rPr>
          <w:b/>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410"/>
        <w:gridCol w:w="3395"/>
      </w:tblGrid>
      <w:tr w:rsidR="00871FE4" w:rsidRPr="00656724" w:rsidTr="00FC5B1A">
        <w:trPr>
          <w:trHeight w:val="345"/>
        </w:trPr>
        <w:tc>
          <w:tcPr>
            <w:tcW w:w="3410" w:type="dxa"/>
          </w:tcPr>
          <w:p w:rsidR="00871FE4" w:rsidRPr="00656724" w:rsidRDefault="00871FE4" w:rsidP="00FC5B1A">
            <w:pPr>
              <w:pStyle w:val="TableParagraph"/>
              <w:tabs>
                <w:tab w:val="left" w:pos="180"/>
              </w:tabs>
              <w:ind w:left="0"/>
              <w:rPr>
                <w:sz w:val="28"/>
                <w:szCs w:val="28"/>
              </w:rPr>
            </w:pPr>
            <w:r w:rsidRPr="00656724">
              <w:rPr>
                <w:sz w:val="28"/>
                <w:szCs w:val="28"/>
              </w:rPr>
              <w:t>- m…… bơm/………..</w:t>
            </w:r>
          </w:p>
        </w:tc>
        <w:tc>
          <w:tcPr>
            <w:tcW w:w="3395" w:type="dxa"/>
          </w:tcPr>
          <w:p w:rsidR="00871FE4" w:rsidRPr="00656724" w:rsidRDefault="00871FE4" w:rsidP="00FC5B1A">
            <w:pPr>
              <w:pStyle w:val="TableParagraph"/>
              <w:tabs>
                <w:tab w:val="left" w:pos="180"/>
              </w:tabs>
              <w:ind w:left="0"/>
              <w:rPr>
                <w:sz w:val="28"/>
                <w:szCs w:val="28"/>
              </w:rPr>
            </w:pPr>
            <w:r w:rsidRPr="00656724">
              <w:rPr>
                <w:sz w:val="28"/>
                <w:szCs w:val="28"/>
              </w:rPr>
              <w:t>- m………..nhà/…………</w:t>
            </w:r>
          </w:p>
        </w:tc>
      </w:tr>
      <w:tr w:rsidR="00871FE4" w:rsidRPr="00656724" w:rsidTr="00FC5B1A">
        <w:trPr>
          <w:trHeight w:val="345"/>
        </w:trPr>
        <w:tc>
          <w:tcPr>
            <w:tcW w:w="3410" w:type="dxa"/>
          </w:tcPr>
          <w:p w:rsidR="00871FE4" w:rsidRPr="00656724" w:rsidRDefault="00871FE4" w:rsidP="00FC5B1A">
            <w:pPr>
              <w:pStyle w:val="TableParagraph"/>
              <w:tabs>
                <w:tab w:val="left" w:pos="180"/>
              </w:tabs>
              <w:ind w:left="0"/>
              <w:rPr>
                <w:sz w:val="28"/>
                <w:szCs w:val="28"/>
              </w:rPr>
            </w:pPr>
            <w:r w:rsidRPr="00656724">
              <w:rPr>
                <w:sz w:val="28"/>
                <w:szCs w:val="28"/>
              </w:rPr>
              <w:t>- ngày m……/………..</w:t>
            </w:r>
          </w:p>
        </w:tc>
        <w:tc>
          <w:tcPr>
            <w:tcW w:w="3395" w:type="dxa"/>
          </w:tcPr>
          <w:p w:rsidR="00871FE4" w:rsidRPr="00656724" w:rsidRDefault="00871FE4" w:rsidP="00FC5B1A">
            <w:pPr>
              <w:pStyle w:val="TableParagraph"/>
              <w:tabs>
                <w:tab w:val="left" w:pos="180"/>
              </w:tabs>
              <w:ind w:left="0"/>
              <w:rPr>
                <w:sz w:val="28"/>
                <w:szCs w:val="28"/>
              </w:rPr>
            </w:pPr>
            <w:r w:rsidRPr="00656724">
              <w:rPr>
                <w:sz w:val="28"/>
                <w:szCs w:val="28"/>
              </w:rPr>
              <w:t>- m………. áo/………….</w:t>
            </w:r>
          </w:p>
        </w:tc>
      </w:tr>
    </w:tbl>
    <w:p w:rsidR="00871FE4" w:rsidRPr="00656724" w:rsidRDefault="00871FE4" w:rsidP="00871FE4">
      <w:pPr>
        <w:pStyle w:val="BodyText"/>
        <w:tabs>
          <w:tab w:val="left" w:pos="180"/>
        </w:tabs>
        <w:ind w:left="0"/>
        <w:rPr>
          <w:b/>
        </w:rPr>
      </w:pPr>
    </w:p>
    <w:p w:rsidR="00871FE4" w:rsidRPr="00656724" w:rsidRDefault="00871FE4" w:rsidP="00871FE4">
      <w:pPr>
        <w:pStyle w:val="ListParagraph"/>
        <w:tabs>
          <w:tab w:val="left" w:pos="180"/>
          <w:tab w:val="left" w:pos="507"/>
        </w:tabs>
        <w:spacing w:before="196"/>
        <w:ind w:left="0"/>
        <w:rPr>
          <w:b/>
          <w:sz w:val="28"/>
          <w:szCs w:val="28"/>
        </w:rPr>
      </w:pPr>
      <w:r w:rsidRPr="00656724">
        <w:rPr>
          <w:b/>
          <w:spacing w:val="4"/>
          <w:sz w:val="28"/>
          <w:szCs w:val="28"/>
          <w:lang w:val="vi-VN"/>
        </w:rPr>
        <w:t xml:space="preserve">     </w:t>
      </w:r>
      <w:r w:rsidRPr="00656724">
        <w:rPr>
          <w:b/>
          <w:spacing w:val="4"/>
          <w:sz w:val="28"/>
          <w:szCs w:val="28"/>
        </w:rPr>
        <w:t xml:space="preserve">sẻ </w:t>
      </w:r>
      <w:r w:rsidRPr="00656724">
        <w:rPr>
          <w:sz w:val="28"/>
          <w:szCs w:val="28"/>
        </w:rPr>
        <w:t>hoặc</w:t>
      </w:r>
      <w:r w:rsidRPr="00656724">
        <w:rPr>
          <w:spacing w:val="-22"/>
          <w:sz w:val="28"/>
          <w:szCs w:val="28"/>
        </w:rPr>
        <w:t xml:space="preserve"> </w:t>
      </w:r>
      <w:r w:rsidRPr="00656724">
        <w:rPr>
          <w:b/>
          <w:spacing w:val="4"/>
          <w:sz w:val="28"/>
          <w:szCs w:val="28"/>
        </w:rPr>
        <w:t>sẽ</w:t>
      </w:r>
    </w:p>
    <w:p w:rsidR="00871FE4" w:rsidRPr="00656724" w:rsidRDefault="00871FE4" w:rsidP="00871FE4">
      <w:pPr>
        <w:pStyle w:val="BodyText"/>
        <w:tabs>
          <w:tab w:val="left" w:pos="180"/>
        </w:tabs>
        <w:spacing w:before="2"/>
        <w:ind w:left="0"/>
        <w:rPr>
          <w:b/>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440"/>
        <w:gridCol w:w="3455"/>
      </w:tblGrid>
      <w:tr w:rsidR="00871FE4" w:rsidRPr="00656724" w:rsidTr="00FC5B1A">
        <w:trPr>
          <w:trHeight w:val="315"/>
        </w:trPr>
        <w:tc>
          <w:tcPr>
            <w:tcW w:w="3440" w:type="dxa"/>
          </w:tcPr>
          <w:p w:rsidR="00871FE4" w:rsidRPr="00656724" w:rsidRDefault="00871FE4" w:rsidP="00FC5B1A">
            <w:pPr>
              <w:pStyle w:val="TableParagraph"/>
              <w:tabs>
                <w:tab w:val="left" w:pos="180"/>
              </w:tabs>
              <w:spacing w:line="296" w:lineRule="exact"/>
              <w:ind w:left="0"/>
              <w:rPr>
                <w:sz w:val="28"/>
                <w:szCs w:val="28"/>
              </w:rPr>
            </w:pPr>
            <w:r w:rsidRPr="00656724">
              <w:rPr>
                <w:sz w:val="28"/>
                <w:szCs w:val="28"/>
              </w:rPr>
              <w:t>- sạch ………./………….</w:t>
            </w:r>
          </w:p>
        </w:tc>
        <w:tc>
          <w:tcPr>
            <w:tcW w:w="3455" w:type="dxa"/>
          </w:tcPr>
          <w:p w:rsidR="00871FE4" w:rsidRPr="00656724" w:rsidRDefault="00871FE4" w:rsidP="00FC5B1A">
            <w:pPr>
              <w:pStyle w:val="TableParagraph"/>
              <w:tabs>
                <w:tab w:val="left" w:pos="180"/>
              </w:tabs>
              <w:spacing w:line="296" w:lineRule="exact"/>
              <w:ind w:left="0"/>
              <w:rPr>
                <w:sz w:val="28"/>
                <w:szCs w:val="28"/>
              </w:rPr>
            </w:pPr>
            <w:r w:rsidRPr="00656724">
              <w:rPr>
                <w:sz w:val="28"/>
                <w:szCs w:val="28"/>
              </w:rPr>
              <w:t>- san ………./………….</w:t>
            </w:r>
          </w:p>
        </w:tc>
      </w:tr>
      <w:tr w:rsidR="00871FE4" w:rsidRPr="00656724" w:rsidTr="00FC5B1A">
        <w:trPr>
          <w:trHeight w:val="330"/>
        </w:trPr>
        <w:tc>
          <w:tcPr>
            <w:tcW w:w="3440" w:type="dxa"/>
          </w:tcPr>
          <w:p w:rsidR="00871FE4" w:rsidRPr="00656724" w:rsidRDefault="00871FE4" w:rsidP="00FC5B1A">
            <w:pPr>
              <w:pStyle w:val="TableParagraph"/>
              <w:tabs>
                <w:tab w:val="left" w:pos="180"/>
              </w:tabs>
              <w:spacing w:line="300" w:lineRule="exact"/>
              <w:ind w:left="0"/>
              <w:rPr>
                <w:sz w:val="28"/>
                <w:szCs w:val="28"/>
              </w:rPr>
            </w:pPr>
            <w:r w:rsidRPr="00656724">
              <w:rPr>
                <w:sz w:val="28"/>
                <w:szCs w:val="28"/>
              </w:rPr>
              <w:t>- chia ………../………..</w:t>
            </w:r>
          </w:p>
        </w:tc>
        <w:tc>
          <w:tcPr>
            <w:tcW w:w="3455" w:type="dxa"/>
          </w:tcPr>
          <w:p w:rsidR="00871FE4" w:rsidRPr="00656724" w:rsidRDefault="00871FE4" w:rsidP="00FC5B1A">
            <w:pPr>
              <w:pStyle w:val="TableParagraph"/>
              <w:tabs>
                <w:tab w:val="left" w:pos="180"/>
              </w:tabs>
              <w:spacing w:line="300" w:lineRule="exact"/>
              <w:ind w:left="0"/>
              <w:rPr>
                <w:sz w:val="28"/>
                <w:szCs w:val="28"/>
              </w:rPr>
            </w:pPr>
            <w:r w:rsidRPr="00656724">
              <w:rPr>
                <w:sz w:val="28"/>
                <w:szCs w:val="28"/>
              </w:rPr>
              <w:t>- ……. làm/………….</w:t>
            </w:r>
          </w:p>
        </w:tc>
      </w:tr>
    </w:tbl>
    <w:p w:rsidR="00871FE4" w:rsidRDefault="00871FE4" w:rsidP="00871FE4">
      <w:pPr>
        <w:pStyle w:val="BodyText"/>
        <w:tabs>
          <w:tab w:val="left" w:pos="180"/>
        </w:tabs>
        <w:ind w:left="0"/>
        <w:rPr>
          <w:b/>
          <w:lang w:val="vi-VN"/>
        </w:rPr>
      </w:pPr>
    </w:p>
    <w:p w:rsidR="00871FE4" w:rsidRDefault="00871FE4" w:rsidP="00871FE4">
      <w:pPr>
        <w:pStyle w:val="BodyText"/>
        <w:tabs>
          <w:tab w:val="left" w:pos="180"/>
        </w:tabs>
        <w:ind w:left="0"/>
        <w:rPr>
          <w:b/>
          <w:lang w:val="vi-VN"/>
        </w:rPr>
      </w:pPr>
    </w:p>
    <w:p w:rsidR="00871FE4" w:rsidRDefault="00871FE4" w:rsidP="00871FE4">
      <w:pPr>
        <w:pStyle w:val="BodyText"/>
        <w:tabs>
          <w:tab w:val="left" w:pos="180"/>
        </w:tabs>
        <w:ind w:left="0"/>
        <w:rPr>
          <w:b/>
          <w:lang w:val="vi-VN"/>
        </w:rPr>
      </w:pPr>
    </w:p>
    <w:p w:rsidR="00871FE4" w:rsidRDefault="00871FE4" w:rsidP="00871FE4">
      <w:pPr>
        <w:pStyle w:val="BodyText"/>
        <w:tabs>
          <w:tab w:val="left" w:pos="180"/>
        </w:tabs>
        <w:ind w:left="0"/>
        <w:rPr>
          <w:b/>
          <w:lang w:val="vi-VN"/>
        </w:rPr>
      </w:pPr>
    </w:p>
    <w:p w:rsidR="00871FE4" w:rsidRDefault="00871FE4" w:rsidP="00871FE4">
      <w:pPr>
        <w:pStyle w:val="BodyText"/>
        <w:tabs>
          <w:tab w:val="left" w:pos="180"/>
        </w:tabs>
        <w:ind w:left="0"/>
        <w:rPr>
          <w:b/>
          <w:lang w:val="vi-VN"/>
        </w:rPr>
      </w:pPr>
    </w:p>
    <w:p w:rsidR="00871FE4" w:rsidRPr="00656724" w:rsidRDefault="00871FE4" w:rsidP="00871FE4">
      <w:pPr>
        <w:pStyle w:val="BodyText"/>
        <w:tabs>
          <w:tab w:val="left" w:pos="180"/>
        </w:tabs>
        <w:ind w:left="0"/>
        <w:rPr>
          <w:b/>
          <w:lang w:val="vi-VN"/>
        </w:rPr>
      </w:pPr>
    </w:p>
    <w:p w:rsidR="00871FE4" w:rsidRPr="00656724" w:rsidRDefault="00871FE4" w:rsidP="00871FE4">
      <w:pPr>
        <w:pStyle w:val="ListParagraph"/>
        <w:numPr>
          <w:ilvl w:val="0"/>
          <w:numId w:val="29"/>
        </w:numPr>
        <w:tabs>
          <w:tab w:val="left" w:pos="180"/>
          <w:tab w:val="left" w:pos="507"/>
        </w:tabs>
        <w:spacing w:before="196"/>
        <w:ind w:left="0" w:firstLine="0"/>
        <w:rPr>
          <w:sz w:val="28"/>
          <w:szCs w:val="28"/>
        </w:rPr>
      </w:pPr>
      <w:r w:rsidRPr="00656724">
        <w:rPr>
          <w:spacing w:val="-10"/>
          <w:sz w:val="28"/>
          <w:szCs w:val="28"/>
        </w:rPr>
        <w:lastRenderedPageBreak/>
        <w:t xml:space="preserve">Viết </w:t>
      </w:r>
      <w:r w:rsidRPr="00656724">
        <w:rPr>
          <w:spacing w:val="-5"/>
          <w:sz w:val="28"/>
          <w:szCs w:val="28"/>
        </w:rPr>
        <w:t xml:space="preserve">vào </w:t>
      </w:r>
      <w:r w:rsidRPr="00656724">
        <w:rPr>
          <w:sz w:val="28"/>
          <w:szCs w:val="28"/>
        </w:rPr>
        <w:t xml:space="preserve">mỗi </w:t>
      </w:r>
      <w:r w:rsidRPr="00656724">
        <w:rPr>
          <w:spacing w:val="5"/>
          <w:sz w:val="28"/>
          <w:szCs w:val="28"/>
        </w:rPr>
        <w:t xml:space="preserve">cột ít </w:t>
      </w:r>
      <w:r w:rsidRPr="00656724">
        <w:rPr>
          <w:spacing w:val="-6"/>
          <w:sz w:val="28"/>
          <w:szCs w:val="28"/>
        </w:rPr>
        <w:t xml:space="preserve">nhất </w:t>
      </w:r>
      <w:r w:rsidRPr="00656724">
        <w:rPr>
          <w:sz w:val="28"/>
          <w:szCs w:val="28"/>
        </w:rPr>
        <w:t xml:space="preserve">4 từ chỉ </w:t>
      </w:r>
      <w:r w:rsidRPr="00656724">
        <w:rPr>
          <w:spacing w:val="-7"/>
          <w:sz w:val="28"/>
          <w:szCs w:val="28"/>
        </w:rPr>
        <w:t xml:space="preserve">người, </w:t>
      </w:r>
      <w:r w:rsidRPr="00656724">
        <w:rPr>
          <w:spacing w:val="4"/>
          <w:sz w:val="28"/>
          <w:szCs w:val="28"/>
        </w:rPr>
        <w:t xml:space="preserve">đồ </w:t>
      </w:r>
      <w:r w:rsidRPr="00656724">
        <w:rPr>
          <w:spacing w:val="-5"/>
          <w:sz w:val="28"/>
          <w:szCs w:val="28"/>
        </w:rPr>
        <w:t xml:space="preserve">vật </w:t>
      </w:r>
      <w:r w:rsidRPr="00656724">
        <w:rPr>
          <w:spacing w:val="-3"/>
          <w:sz w:val="28"/>
          <w:szCs w:val="28"/>
        </w:rPr>
        <w:t xml:space="preserve">trong </w:t>
      </w:r>
      <w:r w:rsidRPr="00656724">
        <w:rPr>
          <w:spacing w:val="-7"/>
          <w:sz w:val="28"/>
          <w:szCs w:val="28"/>
        </w:rPr>
        <w:t xml:space="preserve">lớp </w:t>
      </w:r>
      <w:r w:rsidRPr="00656724">
        <w:rPr>
          <w:sz w:val="28"/>
          <w:szCs w:val="28"/>
        </w:rPr>
        <w:t>học</w:t>
      </w:r>
      <w:r w:rsidRPr="00656724">
        <w:rPr>
          <w:spacing w:val="-44"/>
          <w:sz w:val="28"/>
          <w:szCs w:val="28"/>
        </w:rPr>
        <w:t>:</w:t>
      </w:r>
    </w:p>
    <w:p w:rsidR="00871FE4" w:rsidRPr="00656724" w:rsidRDefault="00871FE4" w:rsidP="00871FE4">
      <w:pPr>
        <w:pStyle w:val="BodyText"/>
        <w:tabs>
          <w:tab w:val="left" w:pos="180"/>
        </w:tabs>
        <w:spacing w:before="2"/>
        <w:ind w:left="0"/>
      </w:pPr>
    </w:p>
    <w:tbl>
      <w:tblPr>
        <w:tblW w:w="0" w:type="auto"/>
        <w:tblInd w:w="9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274"/>
        <w:gridCol w:w="3259"/>
      </w:tblGrid>
      <w:tr w:rsidR="00871FE4" w:rsidRPr="00656724" w:rsidTr="00FC5B1A">
        <w:trPr>
          <w:trHeight w:val="465"/>
        </w:trPr>
        <w:tc>
          <w:tcPr>
            <w:tcW w:w="3274" w:type="dxa"/>
            <w:tcBorders>
              <w:left w:val="single" w:sz="8" w:space="0" w:color="000000"/>
            </w:tcBorders>
          </w:tcPr>
          <w:p w:rsidR="00871FE4" w:rsidRPr="00656724" w:rsidRDefault="00871FE4" w:rsidP="00FC5B1A">
            <w:pPr>
              <w:pStyle w:val="TableParagraph"/>
              <w:tabs>
                <w:tab w:val="left" w:pos="180"/>
              </w:tabs>
              <w:spacing w:line="286" w:lineRule="exact"/>
              <w:ind w:left="0"/>
              <w:rPr>
                <w:sz w:val="28"/>
                <w:szCs w:val="28"/>
              </w:rPr>
            </w:pPr>
            <w:r w:rsidRPr="00656724">
              <w:rPr>
                <w:sz w:val="28"/>
                <w:szCs w:val="28"/>
              </w:rPr>
              <w:t>Chỉ người</w:t>
            </w:r>
          </w:p>
        </w:tc>
        <w:tc>
          <w:tcPr>
            <w:tcW w:w="3259" w:type="dxa"/>
          </w:tcPr>
          <w:p w:rsidR="00871FE4" w:rsidRPr="00656724" w:rsidRDefault="00871FE4" w:rsidP="00FC5B1A">
            <w:pPr>
              <w:pStyle w:val="TableParagraph"/>
              <w:tabs>
                <w:tab w:val="left" w:pos="180"/>
              </w:tabs>
              <w:spacing w:line="286" w:lineRule="exact"/>
              <w:ind w:left="0"/>
              <w:rPr>
                <w:sz w:val="28"/>
                <w:szCs w:val="28"/>
              </w:rPr>
            </w:pPr>
            <w:r w:rsidRPr="00656724">
              <w:rPr>
                <w:sz w:val="28"/>
                <w:szCs w:val="28"/>
              </w:rPr>
              <w:t>Chỉ đồ vật</w:t>
            </w:r>
          </w:p>
        </w:tc>
      </w:tr>
      <w:tr w:rsidR="00871FE4" w:rsidRPr="00656724" w:rsidTr="00FC5B1A">
        <w:trPr>
          <w:trHeight w:val="630"/>
        </w:trPr>
        <w:tc>
          <w:tcPr>
            <w:tcW w:w="3274" w:type="dxa"/>
            <w:tcBorders>
              <w:left w:val="single" w:sz="8" w:space="0" w:color="000000"/>
            </w:tcBorders>
          </w:tcPr>
          <w:p w:rsidR="00871FE4" w:rsidRPr="00656724" w:rsidRDefault="00871FE4" w:rsidP="00FC5B1A">
            <w:pPr>
              <w:pStyle w:val="TableParagraph"/>
              <w:tabs>
                <w:tab w:val="left" w:pos="180"/>
              </w:tabs>
              <w:spacing w:line="297" w:lineRule="exact"/>
              <w:ind w:left="0"/>
              <w:rPr>
                <w:sz w:val="28"/>
                <w:szCs w:val="28"/>
              </w:rPr>
            </w:pPr>
            <w:r w:rsidRPr="00656724">
              <w:rPr>
                <w:sz w:val="28"/>
                <w:szCs w:val="28"/>
              </w:rPr>
              <w:t>…………………..</w:t>
            </w:r>
          </w:p>
          <w:p w:rsidR="00871FE4" w:rsidRPr="00656724" w:rsidRDefault="00871FE4" w:rsidP="00FC5B1A">
            <w:pPr>
              <w:pStyle w:val="TableParagraph"/>
              <w:tabs>
                <w:tab w:val="left" w:pos="180"/>
              </w:tabs>
              <w:spacing w:line="313" w:lineRule="exact"/>
              <w:ind w:left="0"/>
              <w:rPr>
                <w:sz w:val="28"/>
                <w:szCs w:val="28"/>
              </w:rPr>
            </w:pPr>
            <w:r w:rsidRPr="00656724">
              <w:rPr>
                <w:sz w:val="28"/>
                <w:szCs w:val="28"/>
              </w:rPr>
              <w:t>………………….</w:t>
            </w:r>
          </w:p>
        </w:tc>
        <w:tc>
          <w:tcPr>
            <w:tcW w:w="3259" w:type="dxa"/>
          </w:tcPr>
          <w:p w:rsidR="00871FE4" w:rsidRPr="00656724" w:rsidRDefault="00871FE4" w:rsidP="00FC5B1A">
            <w:pPr>
              <w:pStyle w:val="TableParagraph"/>
              <w:tabs>
                <w:tab w:val="left" w:pos="180"/>
              </w:tabs>
              <w:spacing w:line="297" w:lineRule="exact"/>
              <w:ind w:left="0"/>
              <w:rPr>
                <w:sz w:val="28"/>
                <w:szCs w:val="28"/>
              </w:rPr>
            </w:pPr>
            <w:r w:rsidRPr="00656724">
              <w:rPr>
                <w:sz w:val="28"/>
                <w:szCs w:val="28"/>
              </w:rPr>
              <w:t>.………………….</w:t>
            </w:r>
          </w:p>
          <w:p w:rsidR="00871FE4" w:rsidRPr="00656724" w:rsidRDefault="00871FE4" w:rsidP="00FC5B1A">
            <w:pPr>
              <w:pStyle w:val="TableParagraph"/>
              <w:tabs>
                <w:tab w:val="left" w:pos="180"/>
              </w:tabs>
              <w:spacing w:line="313" w:lineRule="exact"/>
              <w:ind w:left="0"/>
              <w:rPr>
                <w:sz w:val="28"/>
                <w:szCs w:val="28"/>
              </w:rPr>
            </w:pPr>
            <w:r w:rsidRPr="00656724">
              <w:rPr>
                <w:sz w:val="28"/>
                <w:szCs w:val="28"/>
              </w:rPr>
              <w:t>………………….</w:t>
            </w:r>
          </w:p>
        </w:tc>
      </w:tr>
    </w:tbl>
    <w:p w:rsidR="00871FE4" w:rsidRPr="00656724" w:rsidRDefault="00871FE4" w:rsidP="00871FE4">
      <w:pPr>
        <w:pStyle w:val="ListParagraph"/>
        <w:tabs>
          <w:tab w:val="left" w:pos="180"/>
          <w:tab w:val="left" w:pos="507"/>
        </w:tabs>
        <w:spacing w:before="0"/>
        <w:ind w:left="0"/>
        <w:rPr>
          <w:sz w:val="28"/>
          <w:szCs w:val="28"/>
        </w:rPr>
      </w:pPr>
    </w:p>
    <w:p w:rsidR="00871FE4" w:rsidRPr="00656724" w:rsidRDefault="00871FE4" w:rsidP="00871FE4">
      <w:pPr>
        <w:pStyle w:val="ListParagraph"/>
        <w:numPr>
          <w:ilvl w:val="0"/>
          <w:numId w:val="29"/>
        </w:numPr>
        <w:tabs>
          <w:tab w:val="left" w:pos="180"/>
          <w:tab w:val="left" w:pos="507"/>
        </w:tabs>
        <w:spacing w:before="0"/>
        <w:ind w:left="0" w:firstLine="0"/>
        <w:rPr>
          <w:sz w:val="28"/>
          <w:szCs w:val="28"/>
        </w:rPr>
      </w:pPr>
      <w:r w:rsidRPr="00656724">
        <w:rPr>
          <w:sz w:val="28"/>
          <w:szCs w:val="28"/>
        </w:rPr>
        <w:t>Đặt</w:t>
      </w:r>
      <w:r w:rsidRPr="00656724">
        <w:rPr>
          <w:spacing w:val="-15"/>
          <w:sz w:val="28"/>
          <w:szCs w:val="28"/>
        </w:rPr>
        <w:t xml:space="preserve"> </w:t>
      </w:r>
      <w:r w:rsidRPr="00656724">
        <w:rPr>
          <w:sz w:val="28"/>
          <w:szCs w:val="28"/>
        </w:rPr>
        <w:t>câu</w:t>
      </w:r>
      <w:r w:rsidRPr="00656724">
        <w:rPr>
          <w:spacing w:val="-2"/>
          <w:sz w:val="28"/>
          <w:szCs w:val="28"/>
        </w:rPr>
        <w:t xml:space="preserve"> </w:t>
      </w:r>
      <w:r w:rsidRPr="00656724">
        <w:rPr>
          <w:sz w:val="28"/>
          <w:szCs w:val="28"/>
        </w:rPr>
        <w:t>hỏi</w:t>
      </w:r>
      <w:r w:rsidRPr="00656724">
        <w:rPr>
          <w:spacing w:val="-14"/>
          <w:sz w:val="28"/>
          <w:szCs w:val="28"/>
        </w:rPr>
        <w:t xml:space="preserve"> </w:t>
      </w:r>
      <w:r w:rsidRPr="00656724">
        <w:rPr>
          <w:sz w:val="28"/>
          <w:szCs w:val="28"/>
        </w:rPr>
        <w:t>cho</w:t>
      </w:r>
      <w:r w:rsidRPr="00656724">
        <w:rPr>
          <w:spacing w:val="-2"/>
          <w:sz w:val="28"/>
          <w:szCs w:val="28"/>
        </w:rPr>
        <w:t xml:space="preserve"> </w:t>
      </w:r>
      <w:r w:rsidRPr="00656724">
        <w:rPr>
          <w:spacing w:val="4"/>
          <w:sz w:val="28"/>
          <w:szCs w:val="28"/>
        </w:rPr>
        <w:t>bộ</w:t>
      </w:r>
      <w:r w:rsidRPr="00656724">
        <w:rPr>
          <w:spacing w:val="-18"/>
          <w:sz w:val="28"/>
          <w:szCs w:val="28"/>
        </w:rPr>
        <w:t xml:space="preserve"> </w:t>
      </w:r>
      <w:r w:rsidRPr="00656724">
        <w:rPr>
          <w:sz w:val="28"/>
          <w:szCs w:val="28"/>
        </w:rPr>
        <w:t>phận</w:t>
      </w:r>
      <w:r w:rsidRPr="00656724">
        <w:rPr>
          <w:spacing w:val="-2"/>
          <w:sz w:val="28"/>
          <w:szCs w:val="28"/>
        </w:rPr>
        <w:t xml:space="preserve"> </w:t>
      </w:r>
      <w:r w:rsidRPr="00656724">
        <w:rPr>
          <w:sz w:val="28"/>
          <w:szCs w:val="28"/>
        </w:rPr>
        <w:t>câu</w:t>
      </w:r>
      <w:r w:rsidRPr="00656724">
        <w:rPr>
          <w:spacing w:val="-2"/>
          <w:sz w:val="28"/>
          <w:szCs w:val="28"/>
        </w:rPr>
        <w:t xml:space="preserve"> </w:t>
      </w:r>
      <w:r w:rsidRPr="00656724">
        <w:rPr>
          <w:sz w:val="28"/>
          <w:szCs w:val="28"/>
        </w:rPr>
        <w:t>được</w:t>
      </w:r>
      <w:r w:rsidRPr="00656724">
        <w:rPr>
          <w:spacing w:val="-16"/>
          <w:sz w:val="28"/>
          <w:szCs w:val="28"/>
        </w:rPr>
        <w:t xml:space="preserve"> </w:t>
      </w:r>
      <w:r w:rsidRPr="00656724">
        <w:rPr>
          <w:spacing w:val="-10"/>
          <w:sz w:val="28"/>
          <w:szCs w:val="28"/>
        </w:rPr>
        <w:t>in</w:t>
      </w:r>
      <w:r w:rsidRPr="00656724">
        <w:rPr>
          <w:spacing w:val="13"/>
          <w:sz w:val="28"/>
          <w:szCs w:val="28"/>
        </w:rPr>
        <w:t xml:space="preserve"> </w:t>
      </w:r>
      <w:r w:rsidRPr="00656724">
        <w:rPr>
          <w:sz w:val="28"/>
          <w:szCs w:val="28"/>
        </w:rPr>
        <w:t>đậm</w:t>
      </w:r>
      <w:r w:rsidRPr="00656724">
        <w:rPr>
          <w:spacing w:val="-7"/>
          <w:sz w:val="28"/>
          <w:szCs w:val="28"/>
        </w:rPr>
        <w:t>:</w:t>
      </w:r>
    </w:p>
    <w:p w:rsidR="00871FE4" w:rsidRPr="00656724" w:rsidRDefault="00871FE4" w:rsidP="00871FE4">
      <w:pPr>
        <w:tabs>
          <w:tab w:val="left" w:pos="180"/>
        </w:tabs>
        <w:spacing w:before="248"/>
        <w:rPr>
          <w:sz w:val="28"/>
          <w:szCs w:val="28"/>
        </w:rPr>
      </w:pPr>
      <w:r w:rsidRPr="00656724">
        <w:rPr>
          <w:sz w:val="28"/>
          <w:szCs w:val="28"/>
        </w:rPr>
        <w:t xml:space="preserve">(1) </w:t>
      </w:r>
      <w:r w:rsidRPr="00656724">
        <w:rPr>
          <w:b/>
          <w:sz w:val="28"/>
          <w:szCs w:val="28"/>
        </w:rPr>
        <w:t xml:space="preserve">Bạn Minh Hòa </w:t>
      </w:r>
      <w:r w:rsidRPr="00656724">
        <w:rPr>
          <w:sz w:val="28"/>
          <w:szCs w:val="28"/>
        </w:rPr>
        <w:t>là học sinh xuất sắc nhất của lớp 2A.</w:t>
      </w:r>
    </w:p>
    <w:p w:rsidR="00871FE4" w:rsidRPr="00656724" w:rsidRDefault="00871FE4" w:rsidP="00871FE4">
      <w:pPr>
        <w:pStyle w:val="BodyText"/>
        <w:tabs>
          <w:tab w:val="left" w:pos="180"/>
        </w:tabs>
        <w:spacing w:before="249" w:line="436" w:lineRule="auto"/>
        <w:ind w:left="0"/>
        <w:rPr>
          <w:spacing w:val="-3"/>
          <w:lang w:val="vi-VN"/>
        </w:rPr>
      </w:pPr>
      <w:r w:rsidRPr="00656724">
        <w:rPr>
          <w:spacing w:val="-3"/>
        </w:rPr>
        <w:t>………………………………………………………</w:t>
      </w:r>
      <w:r w:rsidRPr="00656724">
        <w:rPr>
          <w:spacing w:val="-3"/>
          <w:lang w:val="vi-VN"/>
        </w:rPr>
        <w:t>...............................................</w:t>
      </w:r>
      <w:r w:rsidRPr="00656724">
        <w:rPr>
          <w:spacing w:val="-3"/>
        </w:rPr>
        <w:t xml:space="preserve"> </w:t>
      </w:r>
    </w:p>
    <w:p w:rsidR="00871FE4" w:rsidRPr="00656724" w:rsidRDefault="00871FE4" w:rsidP="00871FE4">
      <w:pPr>
        <w:pStyle w:val="BodyText"/>
        <w:tabs>
          <w:tab w:val="left" w:pos="180"/>
        </w:tabs>
        <w:spacing w:before="249" w:line="436" w:lineRule="auto"/>
        <w:ind w:left="0"/>
        <w:rPr>
          <w:lang w:val="vi-VN"/>
        </w:rPr>
      </w:pPr>
      <w:r w:rsidRPr="00656724">
        <w:rPr>
          <w:spacing w:val="-3"/>
        </w:rPr>
        <w:t xml:space="preserve"> </w:t>
      </w:r>
      <w:r w:rsidRPr="00656724">
        <w:t xml:space="preserve">(2) Học </w:t>
      </w:r>
      <w:r w:rsidRPr="00656724">
        <w:rPr>
          <w:spacing w:val="-5"/>
        </w:rPr>
        <w:t xml:space="preserve">sinh </w:t>
      </w:r>
      <w:r w:rsidRPr="00656724">
        <w:rPr>
          <w:spacing w:val="-6"/>
        </w:rPr>
        <w:t xml:space="preserve">xuất </w:t>
      </w:r>
      <w:r w:rsidRPr="00656724">
        <w:t xml:space="preserve">sắc </w:t>
      </w:r>
      <w:r w:rsidRPr="00656724">
        <w:rPr>
          <w:spacing w:val="-6"/>
        </w:rPr>
        <w:t xml:space="preserve">nhất </w:t>
      </w:r>
      <w:r w:rsidRPr="00656724">
        <w:t xml:space="preserve">của </w:t>
      </w:r>
      <w:r w:rsidRPr="00656724">
        <w:rPr>
          <w:spacing w:val="-7"/>
        </w:rPr>
        <w:t xml:space="preserve">lớp </w:t>
      </w:r>
      <w:r w:rsidRPr="00656724">
        <w:rPr>
          <w:spacing w:val="-4"/>
        </w:rPr>
        <w:t xml:space="preserve">2A </w:t>
      </w:r>
      <w:r w:rsidRPr="00656724">
        <w:rPr>
          <w:b/>
          <w:spacing w:val="-3"/>
        </w:rPr>
        <w:t xml:space="preserve">là </w:t>
      </w:r>
      <w:r w:rsidRPr="00656724">
        <w:rPr>
          <w:b/>
        </w:rPr>
        <w:t xml:space="preserve">bạn </w:t>
      </w:r>
      <w:r w:rsidRPr="00656724">
        <w:rPr>
          <w:b/>
          <w:spacing w:val="-4"/>
        </w:rPr>
        <w:t>Minh</w:t>
      </w:r>
      <w:r w:rsidRPr="00656724">
        <w:rPr>
          <w:b/>
          <w:spacing w:val="-39"/>
        </w:rPr>
        <w:t xml:space="preserve"> </w:t>
      </w:r>
      <w:r w:rsidRPr="00656724">
        <w:rPr>
          <w:b/>
        </w:rPr>
        <w:t>Hòa</w:t>
      </w:r>
      <w:r w:rsidRPr="00656724">
        <w:t>.</w:t>
      </w:r>
    </w:p>
    <w:p w:rsidR="00871FE4" w:rsidRPr="00656724" w:rsidRDefault="00871FE4" w:rsidP="00871FE4">
      <w:pPr>
        <w:pStyle w:val="BodyText"/>
        <w:tabs>
          <w:tab w:val="left" w:pos="180"/>
        </w:tabs>
        <w:spacing w:before="249" w:line="436" w:lineRule="auto"/>
        <w:ind w:left="0"/>
        <w:rPr>
          <w:spacing w:val="-3"/>
          <w:lang w:val="vi-VN"/>
        </w:rPr>
      </w:pPr>
      <w:r w:rsidRPr="00656724">
        <w:rPr>
          <w:spacing w:val="-3"/>
        </w:rPr>
        <w:t>………………………………………………………</w:t>
      </w:r>
      <w:r w:rsidRPr="00656724">
        <w:rPr>
          <w:spacing w:val="-3"/>
          <w:lang w:val="vi-VN"/>
        </w:rPr>
        <w:t>...............................................</w:t>
      </w:r>
    </w:p>
    <w:p w:rsidR="00871FE4" w:rsidRPr="00656724" w:rsidRDefault="00871FE4" w:rsidP="00871FE4">
      <w:pPr>
        <w:pStyle w:val="BodyText"/>
        <w:tabs>
          <w:tab w:val="left" w:pos="180"/>
        </w:tabs>
        <w:spacing w:before="249" w:line="436" w:lineRule="auto"/>
        <w:ind w:left="0"/>
        <w:rPr>
          <w:spacing w:val="-3"/>
          <w:lang w:val="vi-VN"/>
        </w:rPr>
      </w:pPr>
      <w:r w:rsidRPr="00656724">
        <w:rPr>
          <w:b/>
          <w:spacing w:val="-3"/>
          <w:lang w:val="vi-VN"/>
        </w:rPr>
        <w:t>5</w:t>
      </w:r>
      <w:r w:rsidRPr="00656724">
        <w:rPr>
          <w:spacing w:val="-3"/>
          <w:lang w:val="vi-VN"/>
        </w:rPr>
        <w:t>. Em hãy viết một đoạn văn ngắn từ 3 đến 5 câu kể về ông hoặc bà của em.</w:t>
      </w:r>
    </w:p>
    <w:p w:rsidR="00871FE4" w:rsidRPr="00656724" w:rsidRDefault="00871FE4" w:rsidP="00871FE4">
      <w:pPr>
        <w:pStyle w:val="BodyText"/>
        <w:tabs>
          <w:tab w:val="left" w:pos="180"/>
        </w:tabs>
        <w:spacing w:before="249" w:line="436" w:lineRule="auto"/>
        <w:ind w:left="0"/>
        <w:rPr>
          <w:spacing w:val="-3"/>
          <w:lang w:val="vi-VN"/>
        </w:rPr>
      </w:pPr>
      <w:r w:rsidRPr="00656724">
        <w:rPr>
          <w:spacing w:val="-3"/>
          <w:lang w:val="vi-VN"/>
        </w:rPr>
        <w:t>Gợi ý: - giới thiệu về người định kể</w:t>
      </w:r>
    </w:p>
    <w:p w:rsidR="00871FE4" w:rsidRPr="00656724" w:rsidRDefault="00871FE4" w:rsidP="00871FE4">
      <w:pPr>
        <w:pStyle w:val="BodyText"/>
        <w:tabs>
          <w:tab w:val="left" w:pos="180"/>
        </w:tabs>
        <w:spacing w:before="249" w:line="436" w:lineRule="auto"/>
        <w:ind w:left="0"/>
        <w:rPr>
          <w:spacing w:val="-3"/>
          <w:lang w:val="vi-VN"/>
        </w:rPr>
      </w:pPr>
      <w:r>
        <w:rPr>
          <w:spacing w:val="-3"/>
          <w:lang w:val="vi-VN"/>
        </w:rPr>
        <w:t xml:space="preserve">           </w:t>
      </w:r>
      <w:r w:rsidRPr="00656724">
        <w:rPr>
          <w:spacing w:val="-3"/>
          <w:lang w:val="vi-VN"/>
        </w:rPr>
        <w:t xml:space="preserve">- Tuổi, nghề nhiệp. </w:t>
      </w:r>
    </w:p>
    <w:p w:rsidR="00871FE4" w:rsidRPr="00656724" w:rsidRDefault="00871FE4" w:rsidP="00871FE4">
      <w:pPr>
        <w:pStyle w:val="BodyText"/>
        <w:tabs>
          <w:tab w:val="left" w:pos="180"/>
        </w:tabs>
        <w:spacing w:before="249" w:line="436" w:lineRule="auto"/>
        <w:ind w:left="0"/>
        <w:rPr>
          <w:spacing w:val="-3"/>
          <w:lang w:val="vi-VN"/>
        </w:rPr>
      </w:pPr>
      <w:r>
        <w:rPr>
          <w:spacing w:val="-3"/>
          <w:lang w:val="vi-VN"/>
        </w:rPr>
        <w:t xml:space="preserve">           </w:t>
      </w:r>
      <w:r w:rsidRPr="00656724">
        <w:rPr>
          <w:spacing w:val="-3"/>
          <w:lang w:val="vi-VN"/>
        </w:rPr>
        <w:t>- Hính dáng, tóc, mắt, da,......( Chú ý: nên sử dụng những hình ảnh so sánh để đoạn văn thêm hấp dẫn)</w:t>
      </w:r>
    </w:p>
    <w:p w:rsidR="00871FE4" w:rsidRPr="00656724" w:rsidRDefault="00871FE4" w:rsidP="00871FE4">
      <w:pPr>
        <w:pStyle w:val="BodyText"/>
        <w:tabs>
          <w:tab w:val="left" w:pos="180"/>
        </w:tabs>
        <w:spacing w:before="249" w:line="436" w:lineRule="auto"/>
        <w:ind w:left="0"/>
        <w:rPr>
          <w:spacing w:val="-3"/>
          <w:lang w:val="vi-VN"/>
        </w:rPr>
      </w:pPr>
      <w:r>
        <w:rPr>
          <w:spacing w:val="-3"/>
          <w:lang w:val="vi-VN"/>
        </w:rPr>
        <w:t xml:space="preserve">         </w:t>
      </w:r>
      <w:r w:rsidRPr="00656724">
        <w:rPr>
          <w:spacing w:val="-3"/>
          <w:lang w:val="vi-VN"/>
        </w:rPr>
        <w:t>- Tính cách, sở thích,</w:t>
      </w:r>
    </w:p>
    <w:p w:rsidR="00871FE4" w:rsidRPr="00656724" w:rsidRDefault="00871FE4" w:rsidP="00871FE4">
      <w:pPr>
        <w:pStyle w:val="BodyText"/>
        <w:tabs>
          <w:tab w:val="left" w:pos="180"/>
        </w:tabs>
        <w:spacing w:before="249" w:line="436" w:lineRule="auto"/>
        <w:ind w:left="0"/>
        <w:rPr>
          <w:spacing w:val="-3"/>
          <w:lang w:val="vi-VN"/>
        </w:rPr>
      </w:pPr>
      <w:r>
        <w:rPr>
          <w:spacing w:val="-3"/>
          <w:lang w:val="vi-VN"/>
        </w:rPr>
        <w:t xml:space="preserve">         </w:t>
      </w:r>
      <w:r w:rsidRPr="00656724">
        <w:rPr>
          <w:spacing w:val="-3"/>
          <w:lang w:val="vi-VN"/>
        </w:rPr>
        <w:t>- Ông hoặc bà chăm sóc em như  thế nào?</w:t>
      </w:r>
    </w:p>
    <w:p w:rsidR="00871FE4" w:rsidRPr="00656724" w:rsidRDefault="00871FE4" w:rsidP="00871FE4">
      <w:pPr>
        <w:pStyle w:val="BodyText"/>
        <w:tabs>
          <w:tab w:val="left" w:pos="180"/>
        </w:tabs>
        <w:spacing w:before="249" w:line="436" w:lineRule="auto"/>
        <w:ind w:left="0"/>
        <w:rPr>
          <w:spacing w:val="-3"/>
          <w:lang w:val="vi-VN"/>
        </w:rPr>
      </w:pPr>
      <w:r>
        <w:rPr>
          <w:spacing w:val="-3"/>
          <w:lang w:val="vi-VN"/>
        </w:rPr>
        <w:t xml:space="preserve">        </w:t>
      </w:r>
      <w:r w:rsidRPr="00656724">
        <w:rPr>
          <w:spacing w:val="-3"/>
          <w:lang w:val="vi-VN"/>
        </w:rPr>
        <w:t>- Tình cảm của em với ông hoặc bà?</w:t>
      </w:r>
    </w:p>
    <w:p w:rsidR="00871FE4" w:rsidRPr="00656724" w:rsidRDefault="00871FE4" w:rsidP="00871FE4">
      <w:pPr>
        <w:pStyle w:val="BodyText"/>
        <w:tabs>
          <w:tab w:val="left" w:pos="180"/>
        </w:tabs>
        <w:spacing w:before="249" w:line="436" w:lineRule="auto"/>
        <w:ind w:left="0"/>
        <w:rPr>
          <w:spacing w:val="-3"/>
          <w:lang w:val="vi-VN"/>
        </w:rPr>
      </w:pPr>
      <w:r w:rsidRPr="00656724">
        <w:rPr>
          <w:spacing w:val="-3"/>
          <w:lang w:val="vi-VN"/>
        </w:rPr>
        <w:t>............................................................................................................................................................................................................................................................................</w:t>
      </w:r>
      <w:r w:rsidRPr="00656724">
        <w:rPr>
          <w:spacing w:val="-3"/>
        </w:rPr>
        <w:t xml:space="preserve"> </w:t>
      </w:r>
    </w:p>
    <w:p w:rsidR="00871FE4" w:rsidRDefault="00871FE4" w:rsidP="00871FE4">
      <w:pPr>
        <w:tabs>
          <w:tab w:val="left" w:pos="180"/>
        </w:tabs>
        <w:spacing w:line="436" w:lineRule="auto"/>
        <w:rPr>
          <w:sz w:val="28"/>
          <w:szCs w:val="28"/>
          <w:lang w:val="vi-VN"/>
        </w:rPr>
      </w:pPr>
      <w:r w:rsidRPr="00656724">
        <w:rPr>
          <w:sz w:val="28"/>
          <w:szCs w:val="28"/>
          <w:lang w:val="vi-VN"/>
        </w:rPr>
        <w:t>................................................................................................................................</w:t>
      </w:r>
      <w:r w:rsidRPr="00656724">
        <w:rPr>
          <w:sz w:val="28"/>
          <w:szCs w:val="28"/>
          <w:lang w:val="vi-VN"/>
        </w:rPr>
        <w:lastRenderedPageBreak/>
        <w:t>................................................................................................................................................................................................................................................................................................................................................................................................................................................................................................................................................................................................................................................................................................................................................................................................................................................................................................................................................................................................................................................................................................................................................................................................................................................................................................................................................................................................................................................................................................................................................................................................................................................................................................................................................................................................................................................................................................................................................................................................................................................................................................................................................................................................................................................................</w:t>
      </w:r>
    </w:p>
    <w:p w:rsidR="00871FE4" w:rsidRPr="00656724" w:rsidRDefault="00871FE4" w:rsidP="00871FE4">
      <w:pPr>
        <w:tabs>
          <w:tab w:val="left" w:pos="180"/>
        </w:tabs>
        <w:spacing w:line="436" w:lineRule="auto"/>
        <w:rPr>
          <w:sz w:val="28"/>
          <w:szCs w:val="28"/>
          <w:lang w:val="vi-VN"/>
        </w:rPr>
      </w:pPr>
      <w:r>
        <w:rPr>
          <w:sz w:val="28"/>
          <w:szCs w:val="28"/>
          <w:lang w:val="vi-VN"/>
        </w:rPr>
        <w:t>...............................................................................................................................................................................................................................................................................................................................................................................................................................................................................................................................................................................................................................................................................................................................................................................................</w:t>
      </w:r>
    </w:p>
    <w:p w:rsidR="00871FE4" w:rsidRPr="00656724" w:rsidRDefault="00871FE4" w:rsidP="00871FE4">
      <w:pPr>
        <w:rPr>
          <w:sz w:val="28"/>
          <w:szCs w:val="28"/>
        </w:rPr>
      </w:pPr>
      <w:bookmarkStart w:id="0" w:name="_GoBack"/>
      <w:bookmarkEnd w:id="0"/>
    </w:p>
    <w:sectPr w:rsidR="00871FE4" w:rsidRPr="00656724" w:rsidSect="00315B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AF" w:rsidRDefault="00F518AF">
      <w:r>
        <w:separator/>
      </w:r>
    </w:p>
  </w:endnote>
  <w:endnote w:type="continuationSeparator" w:id="0">
    <w:p w:rsidR="00F518AF" w:rsidRDefault="00F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B3" w:rsidRDefault="00890BB3">
    <w:pPr>
      <w:pStyle w:val="BodyText"/>
      <w:spacing w:line="14" w:lineRule="auto"/>
      <w:ind w:left="0"/>
      <w:rPr>
        <w:sz w:val="20"/>
      </w:rPr>
    </w:pPr>
    <w:r>
      <w:rPr>
        <w:noProof/>
        <w:lang w:val="en-GB" w:eastAsia="en-GB" w:bidi="ar-SA"/>
      </w:rPr>
      <mc:AlternateContent>
        <mc:Choice Requires="wps">
          <w:drawing>
            <wp:anchor distT="0" distB="0" distL="114300" distR="114300" simplePos="0" relativeHeight="251659264" behindDoc="1" locked="0" layoutInCell="1" allowOverlap="1">
              <wp:simplePos x="0" y="0"/>
              <wp:positionH relativeFrom="page">
                <wp:posOffset>6182995</wp:posOffset>
              </wp:positionH>
              <wp:positionV relativeFrom="page">
                <wp:posOffset>9865360</wp:posOffset>
              </wp:positionV>
              <wp:extent cx="250825" cy="153670"/>
              <wp:effectExtent l="1270" t="0" r="0"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BB3" w:rsidRDefault="00890BB3">
                          <w:pPr>
                            <w:spacing w:before="14"/>
                            <w:ind w:left="40"/>
                            <w:rPr>
                              <w:rFonts w:ascii="Arial"/>
                              <w:sz w:val="18"/>
                            </w:rPr>
                          </w:pPr>
                          <w:r>
                            <w:fldChar w:fldCharType="begin"/>
                          </w:r>
                          <w:r>
                            <w:rPr>
                              <w:rFonts w:ascii="Arial"/>
                              <w:color w:val="FFFFFF"/>
                              <w:sz w:val="18"/>
                            </w:rPr>
                            <w:instrText xml:space="preserve"> PAGE </w:instrText>
                          </w:r>
                          <w:r>
                            <w:fldChar w:fldCharType="separate"/>
                          </w:r>
                          <w:r w:rsidR="00871FE4">
                            <w:rPr>
                              <w:rFonts w:ascii="Arial"/>
                              <w:noProof/>
                              <w:color w:val="FFFFFF"/>
                              <w:sz w:val="18"/>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486.85pt;margin-top:776.8pt;width:19.7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" filled="f" stroked="f">
              <v:textbox inset="0,0,0,0">
                <w:txbxContent>
                  <w:p w:rsidR="00890BB3" w:rsidRDefault="00890BB3">
                    <w:pPr>
                      <w:spacing w:before="14"/>
                      <w:ind w:left="40"/>
                      <w:rPr>
                        <w:rFonts w:ascii="Arial"/>
                        <w:sz w:val="18"/>
                      </w:rPr>
                    </w:pPr>
                    <w:r>
                      <w:fldChar w:fldCharType="begin"/>
                    </w:r>
                    <w:r>
                      <w:rPr>
                        <w:rFonts w:ascii="Arial"/>
                        <w:color w:val="FFFFFF"/>
                        <w:sz w:val="18"/>
                      </w:rPr>
                      <w:instrText xml:space="preserve"> PAGE </w:instrText>
                    </w:r>
                    <w:r>
                      <w:fldChar w:fldCharType="separate"/>
                    </w:r>
                    <w:r w:rsidR="00871FE4">
                      <w:rPr>
                        <w:rFonts w:ascii="Arial"/>
                        <w:noProof/>
                        <w:color w:val="FFFFFF"/>
                        <w:sz w:val="18"/>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E4" w:rsidRDefault="00871FE4">
    <w:pPr>
      <w:pStyle w:val="BodyText"/>
      <w:spacing w:line="14" w:lineRule="auto"/>
      <w:ind w:left="0"/>
      <w:rPr>
        <w:sz w:val="20"/>
      </w:rPr>
    </w:pPr>
    <w:r>
      <w:rPr>
        <w:noProof/>
        <w:lang w:val="en-GB" w:eastAsia="en-GB" w:bidi="ar-SA"/>
      </w:rPr>
      <mc:AlternateContent>
        <mc:Choice Requires="wps">
          <w:drawing>
            <wp:anchor distT="0" distB="0" distL="114300" distR="114300" simplePos="0" relativeHeight="251661312" behindDoc="1" locked="0" layoutInCell="1" allowOverlap="1" wp14:anchorId="5DA033AC" wp14:editId="65EB35C8">
              <wp:simplePos x="0" y="0"/>
              <wp:positionH relativeFrom="page">
                <wp:posOffset>6182995</wp:posOffset>
              </wp:positionH>
              <wp:positionV relativeFrom="page">
                <wp:posOffset>9865360</wp:posOffset>
              </wp:positionV>
              <wp:extent cx="250825" cy="153670"/>
              <wp:effectExtent l="1270" t="0" r="0" b="127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FE4" w:rsidRDefault="00871FE4">
                          <w:pPr>
                            <w:spacing w:before="14"/>
                            <w:ind w:left="40"/>
                            <w:rPr>
                              <w:rFonts w:ascii="Arial"/>
                              <w:sz w:val="18"/>
                            </w:rPr>
                          </w:pPr>
                          <w:r>
                            <w:fldChar w:fldCharType="begin"/>
                          </w:r>
                          <w:r>
                            <w:rPr>
                              <w:rFonts w:ascii="Arial"/>
                              <w:color w:val="FFFFFF"/>
                              <w:sz w:val="18"/>
                            </w:rPr>
                            <w:instrText xml:space="preserve"> PAGE </w:instrText>
                          </w:r>
                          <w:r>
                            <w:fldChar w:fldCharType="separate"/>
                          </w:r>
                          <w:r>
                            <w:rPr>
                              <w:rFonts w:ascii="Arial"/>
                              <w:noProof/>
                              <w:color w:val="FFFFFF"/>
                              <w:sz w:val="18"/>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86.85pt;margin-top:776.8pt;width:19.75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0esgIAALE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" filled="f" stroked="f">
              <v:textbox inset="0,0,0,0">
                <w:txbxContent>
                  <w:p w:rsidR="00871FE4" w:rsidRDefault="00871FE4">
                    <w:pPr>
                      <w:spacing w:before="14"/>
                      <w:ind w:left="40"/>
                      <w:rPr>
                        <w:rFonts w:ascii="Arial"/>
                        <w:sz w:val="18"/>
                      </w:rPr>
                    </w:pPr>
                    <w:r>
                      <w:fldChar w:fldCharType="begin"/>
                    </w:r>
                    <w:r>
                      <w:rPr>
                        <w:rFonts w:ascii="Arial"/>
                        <w:color w:val="FFFFFF"/>
                        <w:sz w:val="18"/>
                      </w:rPr>
                      <w:instrText xml:space="preserve"> PAGE </w:instrText>
                    </w:r>
                    <w:r>
                      <w:fldChar w:fldCharType="separate"/>
                    </w:r>
                    <w:r>
                      <w:rPr>
                        <w:rFonts w:ascii="Arial"/>
                        <w:noProof/>
                        <w:color w:val="FFFFFF"/>
                        <w:sz w:val="18"/>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AF" w:rsidRDefault="00F518AF">
      <w:r>
        <w:separator/>
      </w:r>
    </w:p>
  </w:footnote>
  <w:footnote w:type="continuationSeparator" w:id="0">
    <w:p w:rsidR="00F518AF" w:rsidRDefault="00F51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numFmt w:val="bullet"/>
      <w:lvlText w:val="-"/>
      <w:lvlJc w:val="left"/>
      <w:pPr>
        <w:ind w:left="222" w:hanging="165"/>
      </w:pPr>
      <w:rPr>
        <w:rFonts w:ascii="Times New Roman" w:eastAsia="Times New Roman" w:hAnsi="Times New Roman" w:cs="Times New Roman" w:hint="default"/>
        <w:w w:val="101"/>
        <w:sz w:val="28"/>
        <w:szCs w:val="28"/>
        <w:lang w:val="en-US" w:eastAsia="en-US" w:bidi="en-US"/>
      </w:rPr>
    </w:lvl>
    <w:lvl w:ilvl="1">
      <w:numFmt w:val="bullet"/>
      <w:lvlText w:val="•"/>
      <w:lvlJc w:val="left"/>
      <w:pPr>
        <w:ind w:left="1233" w:hanging="165"/>
      </w:pPr>
      <w:rPr>
        <w:rFonts w:hint="default"/>
        <w:lang w:val="en-US" w:eastAsia="en-US" w:bidi="en-US"/>
      </w:rPr>
    </w:lvl>
    <w:lvl w:ilvl="2">
      <w:numFmt w:val="bullet"/>
      <w:lvlText w:val="•"/>
      <w:lvlJc w:val="left"/>
      <w:pPr>
        <w:ind w:left="2246" w:hanging="165"/>
      </w:pPr>
      <w:rPr>
        <w:rFonts w:hint="default"/>
        <w:lang w:val="en-US" w:eastAsia="en-US" w:bidi="en-US"/>
      </w:rPr>
    </w:lvl>
    <w:lvl w:ilvl="3">
      <w:numFmt w:val="bullet"/>
      <w:lvlText w:val="•"/>
      <w:lvlJc w:val="left"/>
      <w:pPr>
        <w:ind w:left="3259" w:hanging="165"/>
      </w:pPr>
      <w:rPr>
        <w:rFonts w:hint="default"/>
        <w:lang w:val="en-US" w:eastAsia="en-US" w:bidi="en-US"/>
      </w:rPr>
    </w:lvl>
    <w:lvl w:ilvl="4">
      <w:numFmt w:val="bullet"/>
      <w:lvlText w:val="•"/>
      <w:lvlJc w:val="left"/>
      <w:pPr>
        <w:ind w:left="4272" w:hanging="165"/>
      </w:pPr>
      <w:rPr>
        <w:rFonts w:hint="default"/>
        <w:lang w:val="en-US" w:eastAsia="en-US" w:bidi="en-US"/>
      </w:rPr>
    </w:lvl>
    <w:lvl w:ilvl="5">
      <w:numFmt w:val="bullet"/>
      <w:lvlText w:val="•"/>
      <w:lvlJc w:val="left"/>
      <w:pPr>
        <w:ind w:left="5285" w:hanging="165"/>
      </w:pPr>
      <w:rPr>
        <w:rFonts w:hint="default"/>
        <w:lang w:val="en-US" w:eastAsia="en-US" w:bidi="en-US"/>
      </w:rPr>
    </w:lvl>
    <w:lvl w:ilvl="6">
      <w:numFmt w:val="bullet"/>
      <w:lvlText w:val="•"/>
      <w:lvlJc w:val="left"/>
      <w:pPr>
        <w:ind w:left="6298" w:hanging="165"/>
      </w:pPr>
      <w:rPr>
        <w:rFonts w:hint="default"/>
        <w:lang w:val="en-US" w:eastAsia="en-US" w:bidi="en-US"/>
      </w:rPr>
    </w:lvl>
    <w:lvl w:ilvl="7">
      <w:numFmt w:val="bullet"/>
      <w:lvlText w:val="•"/>
      <w:lvlJc w:val="left"/>
      <w:pPr>
        <w:ind w:left="7311" w:hanging="165"/>
      </w:pPr>
      <w:rPr>
        <w:rFonts w:hint="default"/>
        <w:lang w:val="en-US" w:eastAsia="en-US" w:bidi="en-US"/>
      </w:rPr>
    </w:lvl>
    <w:lvl w:ilvl="8">
      <w:numFmt w:val="bullet"/>
      <w:lvlText w:val="•"/>
      <w:lvlJc w:val="left"/>
      <w:pPr>
        <w:ind w:left="8324" w:hanging="165"/>
      </w:pPr>
      <w:rPr>
        <w:rFonts w:hint="default"/>
        <w:lang w:val="en-US" w:eastAsia="en-US" w:bidi="en-US"/>
      </w:rPr>
    </w:lvl>
  </w:abstractNum>
  <w:abstractNum w:abstractNumId="1">
    <w:nsid w:val="9C8AC8EF"/>
    <w:multiLevelType w:val="multilevel"/>
    <w:tmpl w:val="9C8AC8EF"/>
    <w:lvl w:ilvl="0">
      <w:start w:val="1"/>
      <w:numFmt w:val="decimal"/>
      <w:lvlText w:val="%1."/>
      <w:lvlJc w:val="left"/>
      <w:pPr>
        <w:ind w:left="222" w:hanging="285"/>
      </w:pPr>
      <w:rPr>
        <w:rFonts w:ascii="Times New Roman" w:eastAsia="Times New Roman" w:hAnsi="Times New Roman" w:cs="Times New Roman" w:hint="default"/>
        <w:b/>
        <w:bCs/>
        <w:color w:val="333333"/>
        <w:spacing w:val="0"/>
        <w:w w:val="101"/>
        <w:sz w:val="28"/>
        <w:szCs w:val="28"/>
        <w:lang w:val="en-US" w:eastAsia="en-US" w:bidi="en-US"/>
      </w:rPr>
    </w:lvl>
    <w:lvl w:ilvl="1">
      <w:numFmt w:val="bullet"/>
      <w:lvlText w:val="•"/>
      <w:lvlJc w:val="left"/>
      <w:pPr>
        <w:ind w:left="1233" w:hanging="285"/>
      </w:pPr>
      <w:rPr>
        <w:rFonts w:hint="default"/>
        <w:lang w:val="en-US" w:eastAsia="en-US" w:bidi="en-US"/>
      </w:rPr>
    </w:lvl>
    <w:lvl w:ilvl="2">
      <w:numFmt w:val="bullet"/>
      <w:lvlText w:val="•"/>
      <w:lvlJc w:val="left"/>
      <w:pPr>
        <w:ind w:left="2246" w:hanging="285"/>
      </w:pPr>
      <w:rPr>
        <w:rFonts w:hint="default"/>
        <w:lang w:val="en-US" w:eastAsia="en-US" w:bidi="en-US"/>
      </w:rPr>
    </w:lvl>
    <w:lvl w:ilvl="3">
      <w:numFmt w:val="bullet"/>
      <w:lvlText w:val="•"/>
      <w:lvlJc w:val="left"/>
      <w:pPr>
        <w:ind w:left="3259" w:hanging="285"/>
      </w:pPr>
      <w:rPr>
        <w:rFonts w:hint="default"/>
        <w:lang w:val="en-US" w:eastAsia="en-US" w:bidi="en-US"/>
      </w:rPr>
    </w:lvl>
    <w:lvl w:ilvl="4">
      <w:numFmt w:val="bullet"/>
      <w:lvlText w:val="•"/>
      <w:lvlJc w:val="left"/>
      <w:pPr>
        <w:ind w:left="4272" w:hanging="285"/>
      </w:pPr>
      <w:rPr>
        <w:rFonts w:hint="default"/>
        <w:lang w:val="en-US" w:eastAsia="en-US" w:bidi="en-US"/>
      </w:rPr>
    </w:lvl>
    <w:lvl w:ilvl="5">
      <w:numFmt w:val="bullet"/>
      <w:lvlText w:val="•"/>
      <w:lvlJc w:val="left"/>
      <w:pPr>
        <w:ind w:left="5285" w:hanging="285"/>
      </w:pPr>
      <w:rPr>
        <w:rFonts w:hint="default"/>
        <w:lang w:val="en-US" w:eastAsia="en-US" w:bidi="en-US"/>
      </w:rPr>
    </w:lvl>
    <w:lvl w:ilvl="6">
      <w:numFmt w:val="bullet"/>
      <w:lvlText w:val="•"/>
      <w:lvlJc w:val="left"/>
      <w:pPr>
        <w:ind w:left="6298" w:hanging="285"/>
      </w:pPr>
      <w:rPr>
        <w:rFonts w:hint="default"/>
        <w:lang w:val="en-US" w:eastAsia="en-US" w:bidi="en-US"/>
      </w:rPr>
    </w:lvl>
    <w:lvl w:ilvl="7">
      <w:numFmt w:val="bullet"/>
      <w:lvlText w:val="•"/>
      <w:lvlJc w:val="left"/>
      <w:pPr>
        <w:ind w:left="7311" w:hanging="285"/>
      </w:pPr>
      <w:rPr>
        <w:rFonts w:hint="default"/>
        <w:lang w:val="en-US" w:eastAsia="en-US" w:bidi="en-US"/>
      </w:rPr>
    </w:lvl>
    <w:lvl w:ilvl="8">
      <w:numFmt w:val="bullet"/>
      <w:lvlText w:val="•"/>
      <w:lvlJc w:val="left"/>
      <w:pPr>
        <w:ind w:left="8324" w:hanging="285"/>
      </w:pPr>
      <w:rPr>
        <w:rFonts w:hint="default"/>
        <w:lang w:val="en-US" w:eastAsia="en-US" w:bidi="en-US"/>
      </w:rPr>
    </w:lvl>
  </w:abstractNum>
  <w:abstractNum w:abstractNumId="2">
    <w:nsid w:val="B5E306ED"/>
    <w:multiLevelType w:val="multilevel"/>
    <w:tmpl w:val="B5E306ED"/>
    <w:lvl w:ilvl="0">
      <w:start w:val="1"/>
      <w:numFmt w:val="upperRoman"/>
      <w:lvlText w:val="%1"/>
      <w:lvlJc w:val="left"/>
      <w:pPr>
        <w:ind w:left="402" w:hanging="180"/>
      </w:pPr>
      <w:rPr>
        <w:rFonts w:ascii="Times New Roman" w:eastAsia="Times New Roman" w:hAnsi="Times New Roman" w:cs="Times New Roman" w:hint="default"/>
        <w:b/>
        <w:bCs/>
        <w:w w:val="101"/>
        <w:sz w:val="28"/>
        <w:szCs w:val="28"/>
        <w:lang w:val="en-US" w:eastAsia="en-US" w:bidi="en-US"/>
      </w:rPr>
    </w:lvl>
    <w:lvl w:ilvl="1">
      <w:numFmt w:val="bullet"/>
      <w:lvlText w:val="•"/>
      <w:lvlJc w:val="left"/>
      <w:pPr>
        <w:ind w:left="1395" w:hanging="180"/>
      </w:pPr>
      <w:rPr>
        <w:rFonts w:hint="default"/>
        <w:lang w:val="en-US" w:eastAsia="en-US" w:bidi="en-US"/>
      </w:rPr>
    </w:lvl>
    <w:lvl w:ilvl="2">
      <w:numFmt w:val="bullet"/>
      <w:lvlText w:val="•"/>
      <w:lvlJc w:val="left"/>
      <w:pPr>
        <w:ind w:left="2390" w:hanging="180"/>
      </w:pPr>
      <w:rPr>
        <w:rFonts w:hint="default"/>
        <w:lang w:val="en-US" w:eastAsia="en-US" w:bidi="en-US"/>
      </w:rPr>
    </w:lvl>
    <w:lvl w:ilvl="3">
      <w:numFmt w:val="bullet"/>
      <w:lvlText w:val="•"/>
      <w:lvlJc w:val="left"/>
      <w:pPr>
        <w:ind w:left="3385" w:hanging="180"/>
      </w:pPr>
      <w:rPr>
        <w:rFonts w:hint="default"/>
        <w:lang w:val="en-US" w:eastAsia="en-US" w:bidi="en-US"/>
      </w:rPr>
    </w:lvl>
    <w:lvl w:ilvl="4">
      <w:numFmt w:val="bullet"/>
      <w:lvlText w:val="•"/>
      <w:lvlJc w:val="left"/>
      <w:pPr>
        <w:ind w:left="4380" w:hanging="180"/>
      </w:pPr>
      <w:rPr>
        <w:rFonts w:hint="default"/>
        <w:lang w:val="en-US" w:eastAsia="en-US" w:bidi="en-US"/>
      </w:rPr>
    </w:lvl>
    <w:lvl w:ilvl="5">
      <w:numFmt w:val="bullet"/>
      <w:lvlText w:val="•"/>
      <w:lvlJc w:val="left"/>
      <w:pPr>
        <w:ind w:left="5375" w:hanging="180"/>
      </w:pPr>
      <w:rPr>
        <w:rFonts w:hint="default"/>
        <w:lang w:val="en-US" w:eastAsia="en-US" w:bidi="en-US"/>
      </w:rPr>
    </w:lvl>
    <w:lvl w:ilvl="6">
      <w:numFmt w:val="bullet"/>
      <w:lvlText w:val="•"/>
      <w:lvlJc w:val="left"/>
      <w:pPr>
        <w:ind w:left="6370" w:hanging="180"/>
      </w:pPr>
      <w:rPr>
        <w:rFonts w:hint="default"/>
        <w:lang w:val="en-US" w:eastAsia="en-US" w:bidi="en-US"/>
      </w:rPr>
    </w:lvl>
    <w:lvl w:ilvl="7">
      <w:numFmt w:val="bullet"/>
      <w:lvlText w:val="•"/>
      <w:lvlJc w:val="left"/>
      <w:pPr>
        <w:ind w:left="7365" w:hanging="180"/>
      </w:pPr>
      <w:rPr>
        <w:rFonts w:hint="default"/>
        <w:lang w:val="en-US" w:eastAsia="en-US" w:bidi="en-US"/>
      </w:rPr>
    </w:lvl>
    <w:lvl w:ilvl="8">
      <w:numFmt w:val="bullet"/>
      <w:lvlText w:val="•"/>
      <w:lvlJc w:val="left"/>
      <w:pPr>
        <w:ind w:left="8360" w:hanging="180"/>
      </w:pPr>
      <w:rPr>
        <w:rFonts w:hint="default"/>
        <w:lang w:val="en-US" w:eastAsia="en-US" w:bidi="en-US"/>
      </w:rPr>
    </w:lvl>
  </w:abstractNum>
  <w:abstractNum w:abstractNumId="3">
    <w:nsid w:val="BE923771"/>
    <w:multiLevelType w:val="multilevel"/>
    <w:tmpl w:val="BE923771"/>
    <w:lvl w:ilvl="0">
      <w:start w:val="1"/>
      <w:numFmt w:val="decimal"/>
      <w:lvlText w:val="%1."/>
      <w:lvlJc w:val="left"/>
      <w:pPr>
        <w:ind w:left="222" w:hanging="285"/>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1233" w:hanging="285"/>
      </w:pPr>
      <w:rPr>
        <w:rFonts w:hint="default"/>
        <w:lang w:val="en-US" w:eastAsia="en-US" w:bidi="en-US"/>
      </w:rPr>
    </w:lvl>
    <w:lvl w:ilvl="2">
      <w:numFmt w:val="bullet"/>
      <w:lvlText w:val="•"/>
      <w:lvlJc w:val="left"/>
      <w:pPr>
        <w:ind w:left="2246" w:hanging="285"/>
      </w:pPr>
      <w:rPr>
        <w:rFonts w:hint="default"/>
        <w:lang w:val="en-US" w:eastAsia="en-US" w:bidi="en-US"/>
      </w:rPr>
    </w:lvl>
    <w:lvl w:ilvl="3">
      <w:numFmt w:val="bullet"/>
      <w:lvlText w:val="•"/>
      <w:lvlJc w:val="left"/>
      <w:pPr>
        <w:ind w:left="3259" w:hanging="285"/>
      </w:pPr>
      <w:rPr>
        <w:rFonts w:hint="default"/>
        <w:lang w:val="en-US" w:eastAsia="en-US" w:bidi="en-US"/>
      </w:rPr>
    </w:lvl>
    <w:lvl w:ilvl="4">
      <w:numFmt w:val="bullet"/>
      <w:lvlText w:val="•"/>
      <w:lvlJc w:val="left"/>
      <w:pPr>
        <w:ind w:left="4272" w:hanging="285"/>
      </w:pPr>
      <w:rPr>
        <w:rFonts w:hint="default"/>
        <w:lang w:val="en-US" w:eastAsia="en-US" w:bidi="en-US"/>
      </w:rPr>
    </w:lvl>
    <w:lvl w:ilvl="5">
      <w:numFmt w:val="bullet"/>
      <w:lvlText w:val="•"/>
      <w:lvlJc w:val="left"/>
      <w:pPr>
        <w:ind w:left="5285" w:hanging="285"/>
      </w:pPr>
      <w:rPr>
        <w:rFonts w:hint="default"/>
        <w:lang w:val="en-US" w:eastAsia="en-US" w:bidi="en-US"/>
      </w:rPr>
    </w:lvl>
    <w:lvl w:ilvl="6">
      <w:numFmt w:val="bullet"/>
      <w:lvlText w:val="•"/>
      <w:lvlJc w:val="left"/>
      <w:pPr>
        <w:ind w:left="6298" w:hanging="285"/>
      </w:pPr>
      <w:rPr>
        <w:rFonts w:hint="default"/>
        <w:lang w:val="en-US" w:eastAsia="en-US" w:bidi="en-US"/>
      </w:rPr>
    </w:lvl>
    <w:lvl w:ilvl="7">
      <w:numFmt w:val="bullet"/>
      <w:lvlText w:val="•"/>
      <w:lvlJc w:val="left"/>
      <w:pPr>
        <w:ind w:left="7311" w:hanging="285"/>
      </w:pPr>
      <w:rPr>
        <w:rFonts w:hint="default"/>
        <w:lang w:val="en-US" w:eastAsia="en-US" w:bidi="en-US"/>
      </w:rPr>
    </w:lvl>
    <w:lvl w:ilvl="8">
      <w:numFmt w:val="bullet"/>
      <w:lvlText w:val="•"/>
      <w:lvlJc w:val="left"/>
      <w:pPr>
        <w:ind w:left="8324" w:hanging="285"/>
      </w:pPr>
      <w:rPr>
        <w:rFonts w:hint="default"/>
        <w:lang w:val="en-US" w:eastAsia="en-US" w:bidi="en-US"/>
      </w:rPr>
    </w:lvl>
  </w:abstractNum>
  <w:abstractNum w:abstractNumId="4">
    <w:nsid w:val="BF205925"/>
    <w:multiLevelType w:val="multilevel"/>
    <w:tmpl w:val="BF205925"/>
    <w:lvl w:ilvl="0">
      <w:start w:val="1"/>
      <w:numFmt w:val="lowerLetter"/>
      <w:lvlText w:val="%1)"/>
      <w:lvlJc w:val="left"/>
      <w:pPr>
        <w:ind w:left="507" w:hanging="285"/>
      </w:pPr>
      <w:rPr>
        <w:rFonts w:ascii="Times New Roman" w:eastAsia="Times New Roman" w:hAnsi="Times New Roman" w:cs="Times New Roman" w:hint="default"/>
        <w:spacing w:val="-7"/>
        <w:w w:val="101"/>
        <w:sz w:val="28"/>
        <w:szCs w:val="28"/>
        <w:lang w:val="en-US" w:eastAsia="en-US" w:bidi="en-US"/>
      </w:rPr>
    </w:lvl>
    <w:lvl w:ilvl="1">
      <w:numFmt w:val="bullet"/>
      <w:lvlText w:val="•"/>
      <w:lvlJc w:val="left"/>
      <w:pPr>
        <w:ind w:left="1485" w:hanging="285"/>
      </w:pPr>
      <w:rPr>
        <w:rFonts w:hint="default"/>
        <w:lang w:val="en-US" w:eastAsia="en-US" w:bidi="en-US"/>
      </w:rPr>
    </w:lvl>
    <w:lvl w:ilvl="2">
      <w:numFmt w:val="bullet"/>
      <w:lvlText w:val="•"/>
      <w:lvlJc w:val="left"/>
      <w:pPr>
        <w:ind w:left="2470" w:hanging="285"/>
      </w:pPr>
      <w:rPr>
        <w:rFonts w:hint="default"/>
        <w:lang w:val="en-US" w:eastAsia="en-US" w:bidi="en-US"/>
      </w:rPr>
    </w:lvl>
    <w:lvl w:ilvl="3">
      <w:numFmt w:val="bullet"/>
      <w:lvlText w:val="•"/>
      <w:lvlJc w:val="left"/>
      <w:pPr>
        <w:ind w:left="3455" w:hanging="285"/>
      </w:pPr>
      <w:rPr>
        <w:rFonts w:hint="default"/>
        <w:lang w:val="en-US" w:eastAsia="en-US" w:bidi="en-US"/>
      </w:rPr>
    </w:lvl>
    <w:lvl w:ilvl="4">
      <w:numFmt w:val="bullet"/>
      <w:lvlText w:val="•"/>
      <w:lvlJc w:val="left"/>
      <w:pPr>
        <w:ind w:left="4440" w:hanging="285"/>
      </w:pPr>
      <w:rPr>
        <w:rFonts w:hint="default"/>
        <w:lang w:val="en-US" w:eastAsia="en-US" w:bidi="en-US"/>
      </w:rPr>
    </w:lvl>
    <w:lvl w:ilvl="5">
      <w:numFmt w:val="bullet"/>
      <w:lvlText w:val="•"/>
      <w:lvlJc w:val="left"/>
      <w:pPr>
        <w:ind w:left="5425" w:hanging="285"/>
      </w:pPr>
      <w:rPr>
        <w:rFonts w:hint="default"/>
        <w:lang w:val="en-US" w:eastAsia="en-US" w:bidi="en-US"/>
      </w:rPr>
    </w:lvl>
    <w:lvl w:ilvl="6">
      <w:numFmt w:val="bullet"/>
      <w:lvlText w:val="•"/>
      <w:lvlJc w:val="left"/>
      <w:pPr>
        <w:ind w:left="6410" w:hanging="285"/>
      </w:pPr>
      <w:rPr>
        <w:rFonts w:hint="default"/>
        <w:lang w:val="en-US" w:eastAsia="en-US" w:bidi="en-US"/>
      </w:rPr>
    </w:lvl>
    <w:lvl w:ilvl="7">
      <w:numFmt w:val="bullet"/>
      <w:lvlText w:val="•"/>
      <w:lvlJc w:val="left"/>
      <w:pPr>
        <w:ind w:left="7395" w:hanging="285"/>
      </w:pPr>
      <w:rPr>
        <w:rFonts w:hint="default"/>
        <w:lang w:val="en-US" w:eastAsia="en-US" w:bidi="en-US"/>
      </w:rPr>
    </w:lvl>
    <w:lvl w:ilvl="8">
      <w:numFmt w:val="bullet"/>
      <w:lvlText w:val="•"/>
      <w:lvlJc w:val="left"/>
      <w:pPr>
        <w:ind w:left="8380" w:hanging="285"/>
      </w:pPr>
      <w:rPr>
        <w:rFonts w:hint="default"/>
        <w:lang w:val="en-US" w:eastAsia="en-US" w:bidi="en-US"/>
      </w:rPr>
    </w:lvl>
  </w:abstractNum>
  <w:abstractNum w:abstractNumId="5">
    <w:nsid w:val="C8879AEF"/>
    <w:multiLevelType w:val="multilevel"/>
    <w:tmpl w:val="C8879AEF"/>
    <w:lvl w:ilvl="0">
      <w:start w:val="1"/>
      <w:numFmt w:val="decimal"/>
      <w:lvlText w:val="%1."/>
      <w:lvlJc w:val="left"/>
      <w:pPr>
        <w:ind w:left="222" w:hanging="285"/>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1233" w:hanging="285"/>
      </w:pPr>
      <w:rPr>
        <w:rFonts w:hint="default"/>
        <w:lang w:val="en-US" w:eastAsia="en-US" w:bidi="en-US"/>
      </w:rPr>
    </w:lvl>
    <w:lvl w:ilvl="2">
      <w:numFmt w:val="bullet"/>
      <w:lvlText w:val="•"/>
      <w:lvlJc w:val="left"/>
      <w:pPr>
        <w:ind w:left="2246" w:hanging="285"/>
      </w:pPr>
      <w:rPr>
        <w:rFonts w:hint="default"/>
        <w:lang w:val="en-US" w:eastAsia="en-US" w:bidi="en-US"/>
      </w:rPr>
    </w:lvl>
    <w:lvl w:ilvl="3">
      <w:numFmt w:val="bullet"/>
      <w:lvlText w:val="•"/>
      <w:lvlJc w:val="left"/>
      <w:pPr>
        <w:ind w:left="3259" w:hanging="285"/>
      </w:pPr>
      <w:rPr>
        <w:rFonts w:hint="default"/>
        <w:lang w:val="en-US" w:eastAsia="en-US" w:bidi="en-US"/>
      </w:rPr>
    </w:lvl>
    <w:lvl w:ilvl="4">
      <w:numFmt w:val="bullet"/>
      <w:lvlText w:val="•"/>
      <w:lvlJc w:val="left"/>
      <w:pPr>
        <w:ind w:left="4272" w:hanging="285"/>
      </w:pPr>
      <w:rPr>
        <w:rFonts w:hint="default"/>
        <w:lang w:val="en-US" w:eastAsia="en-US" w:bidi="en-US"/>
      </w:rPr>
    </w:lvl>
    <w:lvl w:ilvl="5">
      <w:numFmt w:val="bullet"/>
      <w:lvlText w:val="•"/>
      <w:lvlJc w:val="left"/>
      <w:pPr>
        <w:ind w:left="5285" w:hanging="285"/>
      </w:pPr>
      <w:rPr>
        <w:rFonts w:hint="default"/>
        <w:lang w:val="en-US" w:eastAsia="en-US" w:bidi="en-US"/>
      </w:rPr>
    </w:lvl>
    <w:lvl w:ilvl="6">
      <w:numFmt w:val="bullet"/>
      <w:lvlText w:val="•"/>
      <w:lvlJc w:val="left"/>
      <w:pPr>
        <w:ind w:left="6298" w:hanging="285"/>
      </w:pPr>
      <w:rPr>
        <w:rFonts w:hint="default"/>
        <w:lang w:val="en-US" w:eastAsia="en-US" w:bidi="en-US"/>
      </w:rPr>
    </w:lvl>
    <w:lvl w:ilvl="7">
      <w:numFmt w:val="bullet"/>
      <w:lvlText w:val="•"/>
      <w:lvlJc w:val="left"/>
      <w:pPr>
        <w:ind w:left="7311" w:hanging="285"/>
      </w:pPr>
      <w:rPr>
        <w:rFonts w:hint="default"/>
        <w:lang w:val="en-US" w:eastAsia="en-US" w:bidi="en-US"/>
      </w:rPr>
    </w:lvl>
    <w:lvl w:ilvl="8">
      <w:numFmt w:val="bullet"/>
      <w:lvlText w:val="•"/>
      <w:lvlJc w:val="left"/>
      <w:pPr>
        <w:ind w:left="8324" w:hanging="285"/>
      </w:pPr>
      <w:rPr>
        <w:rFonts w:hint="default"/>
        <w:lang w:val="en-US" w:eastAsia="en-US" w:bidi="en-US"/>
      </w:rPr>
    </w:lvl>
  </w:abstractNum>
  <w:abstractNum w:abstractNumId="6">
    <w:nsid w:val="CF092B84"/>
    <w:multiLevelType w:val="multilevel"/>
    <w:tmpl w:val="CF092B84"/>
    <w:lvl w:ilvl="0">
      <w:start w:val="1"/>
      <w:numFmt w:val="decimal"/>
      <w:lvlText w:val="%1."/>
      <w:lvlJc w:val="left"/>
      <w:pPr>
        <w:ind w:left="507" w:hanging="285"/>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1485" w:hanging="285"/>
      </w:pPr>
      <w:rPr>
        <w:rFonts w:hint="default"/>
        <w:lang w:val="en-US" w:eastAsia="en-US" w:bidi="en-US"/>
      </w:rPr>
    </w:lvl>
    <w:lvl w:ilvl="2">
      <w:numFmt w:val="bullet"/>
      <w:lvlText w:val="•"/>
      <w:lvlJc w:val="left"/>
      <w:pPr>
        <w:ind w:left="2470" w:hanging="285"/>
      </w:pPr>
      <w:rPr>
        <w:rFonts w:hint="default"/>
        <w:lang w:val="en-US" w:eastAsia="en-US" w:bidi="en-US"/>
      </w:rPr>
    </w:lvl>
    <w:lvl w:ilvl="3">
      <w:numFmt w:val="bullet"/>
      <w:lvlText w:val="•"/>
      <w:lvlJc w:val="left"/>
      <w:pPr>
        <w:ind w:left="3455" w:hanging="285"/>
      </w:pPr>
      <w:rPr>
        <w:rFonts w:hint="default"/>
        <w:lang w:val="en-US" w:eastAsia="en-US" w:bidi="en-US"/>
      </w:rPr>
    </w:lvl>
    <w:lvl w:ilvl="4">
      <w:numFmt w:val="bullet"/>
      <w:lvlText w:val="•"/>
      <w:lvlJc w:val="left"/>
      <w:pPr>
        <w:ind w:left="4440" w:hanging="285"/>
      </w:pPr>
      <w:rPr>
        <w:rFonts w:hint="default"/>
        <w:lang w:val="en-US" w:eastAsia="en-US" w:bidi="en-US"/>
      </w:rPr>
    </w:lvl>
    <w:lvl w:ilvl="5">
      <w:numFmt w:val="bullet"/>
      <w:lvlText w:val="•"/>
      <w:lvlJc w:val="left"/>
      <w:pPr>
        <w:ind w:left="5425" w:hanging="285"/>
      </w:pPr>
      <w:rPr>
        <w:rFonts w:hint="default"/>
        <w:lang w:val="en-US" w:eastAsia="en-US" w:bidi="en-US"/>
      </w:rPr>
    </w:lvl>
    <w:lvl w:ilvl="6">
      <w:numFmt w:val="bullet"/>
      <w:lvlText w:val="•"/>
      <w:lvlJc w:val="left"/>
      <w:pPr>
        <w:ind w:left="6410" w:hanging="285"/>
      </w:pPr>
      <w:rPr>
        <w:rFonts w:hint="default"/>
        <w:lang w:val="en-US" w:eastAsia="en-US" w:bidi="en-US"/>
      </w:rPr>
    </w:lvl>
    <w:lvl w:ilvl="7">
      <w:numFmt w:val="bullet"/>
      <w:lvlText w:val="•"/>
      <w:lvlJc w:val="left"/>
      <w:pPr>
        <w:ind w:left="7395" w:hanging="285"/>
      </w:pPr>
      <w:rPr>
        <w:rFonts w:hint="default"/>
        <w:lang w:val="en-US" w:eastAsia="en-US" w:bidi="en-US"/>
      </w:rPr>
    </w:lvl>
    <w:lvl w:ilvl="8">
      <w:numFmt w:val="bullet"/>
      <w:lvlText w:val="•"/>
      <w:lvlJc w:val="left"/>
      <w:pPr>
        <w:ind w:left="8380" w:hanging="285"/>
      </w:pPr>
      <w:rPr>
        <w:rFonts w:hint="default"/>
        <w:lang w:val="en-US" w:eastAsia="en-US" w:bidi="en-US"/>
      </w:rPr>
    </w:lvl>
  </w:abstractNum>
  <w:abstractNum w:abstractNumId="7">
    <w:nsid w:val="D7F9FE59"/>
    <w:multiLevelType w:val="multilevel"/>
    <w:tmpl w:val="D7F9FE59"/>
    <w:lvl w:ilvl="0">
      <w:start w:val="1"/>
      <w:numFmt w:val="lowerLetter"/>
      <w:lvlText w:val="%1)"/>
      <w:lvlJc w:val="left"/>
      <w:pPr>
        <w:ind w:left="507" w:hanging="285"/>
      </w:pPr>
      <w:rPr>
        <w:rFonts w:ascii="Times New Roman" w:eastAsia="Times New Roman" w:hAnsi="Times New Roman" w:cs="Times New Roman" w:hint="default"/>
        <w:spacing w:val="-7"/>
        <w:w w:val="101"/>
        <w:sz w:val="28"/>
        <w:szCs w:val="28"/>
        <w:lang w:val="en-US" w:eastAsia="en-US" w:bidi="en-US"/>
      </w:rPr>
    </w:lvl>
    <w:lvl w:ilvl="1">
      <w:numFmt w:val="bullet"/>
      <w:lvlText w:val="•"/>
      <w:lvlJc w:val="left"/>
      <w:pPr>
        <w:ind w:left="1485" w:hanging="285"/>
      </w:pPr>
      <w:rPr>
        <w:rFonts w:hint="default"/>
        <w:lang w:val="en-US" w:eastAsia="en-US" w:bidi="en-US"/>
      </w:rPr>
    </w:lvl>
    <w:lvl w:ilvl="2">
      <w:numFmt w:val="bullet"/>
      <w:lvlText w:val="•"/>
      <w:lvlJc w:val="left"/>
      <w:pPr>
        <w:ind w:left="2470" w:hanging="285"/>
      </w:pPr>
      <w:rPr>
        <w:rFonts w:hint="default"/>
        <w:lang w:val="en-US" w:eastAsia="en-US" w:bidi="en-US"/>
      </w:rPr>
    </w:lvl>
    <w:lvl w:ilvl="3">
      <w:numFmt w:val="bullet"/>
      <w:lvlText w:val="•"/>
      <w:lvlJc w:val="left"/>
      <w:pPr>
        <w:ind w:left="3455" w:hanging="285"/>
      </w:pPr>
      <w:rPr>
        <w:rFonts w:hint="default"/>
        <w:lang w:val="en-US" w:eastAsia="en-US" w:bidi="en-US"/>
      </w:rPr>
    </w:lvl>
    <w:lvl w:ilvl="4">
      <w:numFmt w:val="bullet"/>
      <w:lvlText w:val="•"/>
      <w:lvlJc w:val="left"/>
      <w:pPr>
        <w:ind w:left="4440" w:hanging="285"/>
      </w:pPr>
      <w:rPr>
        <w:rFonts w:hint="default"/>
        <w:lang w:val="en-US" w:eastAsia="en-US" w:bidi="en-US"/>
      </w:rPr>
    </w:lvl>
    <w:lvl w:ilvl="5">
      <w:numFmt w:val="bullet"/>
      <w:lvlText w:val="•"/>
      <w:lvlJc w:val="left"/>
      <w:pPr>
        <w:ind w:left="5425" w:hanging="285"/>
      </w:pPr>
      <w:rPr>
        <w:rFonts w:hint="default"/>
        <w:lang w:val="en-US" w:eastAsia="en-US" w:bidi="en-US"/>
      </w:rPr>
    </w:lvl>
    <w:lvl w:ilvl="6">
      <w:numFmt w:val="bullet"/>
      <w:lvlText w:val="•"/>
      <w:lvlJc w:val="left"/>
      <w:pPr>
        <w:ind w:left="6410" w:hanging="285"/>
      </w:pPr>
      <w:rPr>
        <w:rFonts w:hint="default"/>
        <w:lang w:val="en-US" w:eastAsia="en-US" w:bidi="en-US"/>
      </w:rPr>
    </w:lvl>
    <w:lvl w:ilvl="7">
      <w:numFmt w:val="bullet"/>
      <w:lvlText w:val="•"/>
      <w:lvlJc w:val="left"/>
      <w:pPr>
        <w:ind w:left="7395" w:hanging="285"/>
      </w:pPr>
      <w:rPr>
        <w:rFonts w:hint="default"/>
        <w:lang w:val="en-US" w:eastAsia="en-US" w:bidi="en-US"/>
      </w:rPr>
    </w:lvl>
    <w:lvl w:ilvl="8">
      <w:numFmt w:val="bullet"/>
      <w:lvlText w:val="•"/>
      <w:lvlJc w:val="left"/>
      <w:pPr>
        <w:ind w:left="8380" w:hanging="285"/>
      </w:pPr>
      <w:rPr>
        <w:rFonts w:hint="default"/>
        <w:lang w:val="en-US" w:eastAsia="en-US" w:bidi="en-US"/>
      </w:rPr>
    </w:lvl>
  </w:abstractNum>
  <w:abstractNum w:abstractNumId="8">
    <w:nsid w:val="DCBA6B53"/>
    <w:multiLevelType w:val="multilevel"/>
    <w:tmpl w:val="DCBA6B53"/>
    <w:lvl w:ilvl="0">
      <w:start w:val="1"/>
      <w:numFmt w:val="decimal"/>
      <w:lvlText w:val="%1."/>
      <w:lvlJc w:val="left"/>
      <w:pPr>
        <w:ind w:left="507" w:hanging="285"/>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1485" w:hanging="285"/>
      </w:pPr>
      <w:rPr>
        <w:rFonts w:hint="default"/>
        <w:lang w:val="en-US" w:eastAsia="en-US" w:bidi="en-US"/>
      </w:rPr>
    </w:lvl>
    <w:lvl w:ilvl="2">
      <w:numFmt w:val="bullet"/>
      <w:lvlText w:val="•"/>
      <w:lvlJc w:val="left"/>
      <w:pPr>
        <w:ind w:left="2470" w:hanging="285"/>
      </w:pPr>
      <w:rPr>
        <w:rFonts w:hint="default"/>
        <w:lang w:val="en-US" w:eastAsia="en-US" w:bidi="en-US"/>
      </w:rPr>
    </w:lvl>
    <w:lvl w:ilvl="3">
      <w:numFmt w:val="bullet"/>
      <w:lvlText w:val="•"/>
      <w:lvlJc w:val="left"/>
      <w:pPr>
        <w:ind w:left="3455" w:hanging="285"/>
      </w:pPr>
      <w:rPr>
        <w:rFonts w:hint="default"/>
        <w:lang w:val="en-US" w:eastAsia="en-US" w:bidi="en-US"/>
      </w:rPr>
    </w:lvl>
    <w:lvl w:ilvl="4">
      <w:numFmt w:val="bullet"/>
      <w:lvlText w:val="•"/>
      <w:lvlJc w:val="left"/>
      <w:pPr>
        <w:ind w:left="4440" w:hanging="285"/>
      </w:pPr>
      <w:rPr>
        <w:rFonts w:hint="default"/>
        <w:lang w:val="en-US" w:eastAsia="en-US" w:bidi="en-US"/>
      </w:rPr>
    </w:lvl>
    <w:lvl w:ilvl="5">
      <w:numFmt w:val="bullet"/>
      <w:lvlText w:val="•"/>
      <w:lvlJc w:val="left"/>
      <w:pPr>
        <w:ind w:left="5425" w:hanging="285"/>
      </w:pPr>
      <w:rPr>
        <w:rFonts w:hint="default"/>
        <w:lang w:val="en-US" w:eastAsia="en-US" w:bidi="en-US"/>
      </w:rPr>
    </w:lvl>
    <w:lvl w:ilvl="6">
      <w:numFmt w:val="bullet"/>
      <w:lvlText w:val="•"/>
      <w:lvlJc w:val="left"/>
      <w:pPr>
        <w:ind w:left="6410" w:hanging="285"/>
      </w:pPr>
      <w:rPr>
        <w:rFonts w:hint="default"/>
        <w:lang w:val="en-US" w:eastAsia="en-US" w:bidi="en-US"/>
      </w:rPr>
    </w:lvl>
    <w:lvl w:ilvl="7">
      <w:numFmt w:val="bullet"/>
      <w:lvlText w:val="•"/>
      <w:lvlJc w:val="left"/>
      <w:pPr>
        <w:ind w:left="7395" w:hanging="285"/>
      </w:pPr>
      <w:rPr>
        <w:rFonts w:hint="default"/>
        <w:lang w:val="en-US" w:eastAsia="en-US" w:bidi="en-US"/>
      </w:rPr>
    </w:lvl>
    <w:lvl w:ilvl="8">
      <w:numFmt w:val="bullet"/>
      <w:lvlText w:val="•"/>
      <w:lvlJc w:val="left"/>
      <w:pPr>
        <w:ind w:left="8380" w:hanging="285"/>
      </w:pPr>
      <w:rPr>
        <w:rFonts w:hint="default"/>
        <w:lang w:val="en-US" w:eastAsia="en-US" w:bidi="en-US"/>
      </w:rPr>
    </w:lvl>
  </w:abstractNum>
  <w:abstractNum w:abstractNumId="9">
    <w:nsid w:val="F4B5D9F5"/>
    <w:multiLevelType w:val="multilevel"/>
    <w:tmpl w:val="F4B5D9F5"/>
    <w:lvl w:ilvl="0">
      <w:start w:val="1"/>
      <w:numFmt w:val="decimal"/>
      <w:lvlText w:val="%1."/>
      <w:lvlJc w:val="left"/>
      <w:pPr>
        <w:ind w:left="222" w:hanging="285"/>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1233" w:hanging="285"/>
      </w:pPr>
      <w:rPr>
        <w:rFonts w:hint="default"/>
        <w:lang w:val="en-US" w:eastAsia="en-US" w:bidi="en-US"/>
      </w:rPr>
    </w:lvl>
    <w:lvl w:ilvl="2">
      <w:numFmt w:val="bullet"/>
      <w:lvlText w:val="•"/>
      <w:lvlJc w:val="left"/>
      <w:pPr>
        <w:ind w:left="2246" w:hanging="285"/>
      </w:pPr>
      <w:rPr>
        <w:rFonts w:hint="default"/>
        <w:lang w:val="en-US" w:eastAsia="en-US" w:bidi="en-US"/>
      </w:rPr>
    </w:lvl>
    <w:lvl w:ilvl="3">
      <w:numFmt w:val="bullet"/>
      <w:lvlText w:val="•"/>
      <w:lvlJc w:val="left"/>
      <w:pPr>
        <w:ind w:left="3259" w:hanging="285"/>
      </w:pPr>
      <w:rPr>
        <w:rFonts w:hint="default"/>
        <w:lang w:val="en-US" w:eastAsia="en-US" w:bidi="en-US"/>
      </w:rPr>
    </w:lvl>
    <w:lvl w:ilvl="4">
      <w:numFmt w:val="bullet"/>
      <w:lvlText w:val="•"/>
      <w:lvlJc w:val="left"/>
      <w:pPr>
        <w:ind w:left="4272" w:hanging="285"/>
      </w:pPr>
      <w:rPr>
        <w:rFonts w:hint="default"/>
        <w:lang w:val="en-US" w:eastAsia="en-US" w:bidi="en-US"/>
      </w:rPr>
    </w:lvl>
    <w:lvl w:ilvl="5">
      <w:numFmt w:val="bullet"/>
      <w:lvlText w:val="•"/>
      <w:lvlJc w:val="left"/>
      <w:pPr>
        <w:ind w:left="5285" w:hanging="285"/>
      </w:pPr>
      <w:rPr>
        <w:rFonts w:hint="default"/>
        <w:lang w:val="en-US" w:eastAsia="en-US" w:bidi="en-US"/>
      </w:rPr>
    </w:lvl>
    <w:lvl w:ilvl="6">
      <w:numFmt w:val="bullet"/>
      <w:lvlText w:val="•"/>
      <w:lvlJc w:val="left"/>
      <w:pPr>
        <w:ind w:left="6298" w:hanging="285"/>
      </w:pPr>
      <w:rPr>
        <w:rFonts w:hint="default"/>
        <w:lang w:val="en-US" w:eastAsia="en-US" w:bidi="en-US"/>
      </w:rPr>
    </w:lvl>
    <w:lvl w:ilvl="7">
      <w:numFmt w:val="bullet"/>
      <w:lvlText w:val="•"/>
      <w:lvlJc w:val="left"/>
      <w:pPr>
        <w:ind w:left="7311" w:hanging="285"/>
      </w:pPr>
      <w:rPr>
        <w:rFonts w:hint="default"/>
        <w:lang w:val="en-US" w:eastAsia="en-US" w:bidi="en-US"/>
      </w:rPr>
    </w:lvl>
    <w:lvl w:ilvl="8">
      <w:numFmt w:val="bullet"/>
      <w:lvlText w:val="•"/>
      <w:lvlJc w:val="left"/>
      <w:pPr>
        <w:ind w:left="8324" w:hanging="285"/>
      </w:pPr>
      <w:rPr>
        <w:rFonts w:hint="default"/>
        <w:lang w:val="en-US" w:eastAsia="en-US" w:bidi="en-US"/>
      </w:rPr>
    </w:lvl>
  </w:abstractNum>
  <w:abstractNum w:abstractNumId="10">
    <w:nsid w:val="0053208E"/>
    <w:multiLevelType w:val="multilevel"/>
    <w:tmpl w:val="0053208E"/>
    <w:lvl w:ilvl="0">
      <w:start w:val="1"/>
      <w:numFmt w:val="upperRoman"/>
      <w:lvlText w:val="%1"/>
      <w:lvlJc w:val="left"/>
      <w:pPr>
        <w:ind w:left="401" w:hanging="180"/>
      </w:pPr>
      <w:rPr>
        <w:rFonts w:ascii="Times New Roman" w:eastAsia="Times New Roman" w:hAnsi="Times New Roman" w:cs="Times New Roman" w:hint="default"/>
        <w:b/>
        <w:bCs/>
        <w:w w:val="101"/>
        <w:sz w:val="28"/>
        <w:szCs w:val="28"/>
        <w:lang w:val="en-US" w:eastAsia="en-US" w:bidi="en-US"/>
      </w:rPr>
    </w:lvl>
    <w:lvl w:ilvl="1">
      <w:numFmt w:val="bullet"/>
      <w:lvlText w:val="•"/>
      <w:lvlJc w:val="left"/>
      <w:pPr>
        <w:ind w:left="1395" w:hanging="180"/>
      </w:pPr>
      <w:rPr>
        <w:rFonts w:hint="default"/>
        <w:lang w:val="en-US" w:eastAsia="en-US" w:bidi="en-US"/>
      </w:rPr>
    </w:lvl>
    <w:lvl w:ilvl="2">
      <w:numFmt w:val="bullet"/>
      <w:lvlText w:val="•"/>
      <w:lvlJc w:val="left"/>
      <w:pPr>
        <w:ind w:left="2390" w:hanging="180"/>
      </w:pPr>
      <w:rPr>
        <w:rFonts w:hint="default"/>
        <w:lang w:val="en-US" w:eastAsia="en-US" w:bidi="en-US"/>
      </w:rPr>
    </w:lvl>
    <w:lvl w:ilvl="3">
      <w:numFmt w:val="bullet"/>
      <w:lvlText w:val="•"/>
      <w:lvlJc w:val="left"/>
      <w:pPr>
        <w:ind w:left="3385" w:hanging="180"/>
      </w:pPr>
      <w:rPr>
        <w:rFonts w:hint="default"/>
        <w:lang w:val="en-US" w:eastAsia="en-US" w:bidi="en-US"/>
      </w:rPr>
    </w:lvl>
    <w:lvl w:ilvl="4">
      <w:numFmt w:val="bullet"/>
      <w:lvlText w:val="•"/>
      <w:lvlJc w:val="left"/>
      <w:pPr>
        <w:ind w:left="4380" w:hanging="180"/>
      </w:pPr>
      <w:rPr>
        <w:rFonts w:hint="default"/>
        <w:lang w:val="en-US" w:eastAsia="en-US" w:bidi="en-US"/>
      </w:rPr>
    </w:lvl>
    <w:lvl w:ilvl="5">
      <w:numFmt w:val="bullet"/>
      <w:lvlText w:val="•"/>
      <w:lvlJc w:val="left"/>
      <w:pPr>
        <w:ind w:left="5375" w:hanging="180"/>
      </w:pPr>
      <w:rPr>
        <w:rFonts w:hint="default"/>
        <w:lang w:val="en-US" w:eastAsia="en-US" w:bidi="en-US"/>
      </w:rPr>
    </w:lvl>
    <w:lvl w:ilvl="6">
      <w:numFmt w:val="bullet"/>
      <w:lvlText w:val="•"/>
      <w:lvlJc w:val="left"/>
      <w:pPr>
        <w:ind w:left="6370" w:hanging="180"/>
      </w:pPr>
      <w:rPr>
        <w:rFonts w:hint="default"/>
        <w:lang w:val="en-US" w:eastAsia="en-US" w:bidi="en-US"/>
      </w:rPr>
    </w:lvl>
    <w:lvl w:ilvl="7">
      <w:numFmt w:val="bullet"/>
      <w:lvlText w:val="•"/>
      <w:lvlJc w:val="left"/>
      <w:pPr>
        <w:ind w:left="7365" w:hanging="180"/>
      </w:pPr>
      <w:rPr>
        <w:rFonts w:hint="default"/>
        <w:lang w:val="en-US" w:eastAsia="en-US" w:bidi="en-US"/>
      </w:rPr>
    </w:lvl>
    <w:lvl w:ilvl="8">
      <w:numFmt w:val="bullet"/>
      <w:lvlText w:val="•"/>
      <w:lvlJc w:val="left"/>
      <w:pPr>
        <w:ind w:left="8360" w:hanging="180"/>
      </w:pPr>
      <w:rPr>
        <w:rFonts w:hint="default"/>
        <w:lang w:val="en-US" w:eastAsia="en-US" w:bidi="en-US"/>
      </w:rPr>
    </w:lvl>
  </w:abstractNum>
  <w:abstractNum w:abstractNumId="11">
    <w:nsid w:val="0248C179"/>
    <w:multiLevelType w:val="multilevel"/>
    <w:tmpl w:val="0248C179"/>
    <w:lvl w:ilvl="0">
      <w:start w:val="1"/>
      <w:numFmt w:val="lowerLetter"/>
      <w:lvlText w:val="%1)"/>
      <w:lvlJc w:val="left"/>
      <w:pPr>
        <w:ind w:left="506" w:hanging="285"/>
      </w:pPr>
      <w:rPr>
        <w:rFonts w:ascii="Times New Roman" w:eastAsia="Times New Roman" w:hAnsi="Times New Roman" w:cs="Times New Roman" w:hint="default"/>
        <w:spacing w:val="-7"/>
        <w:w w:val="101"/>
        <w:sz w:val="28"/>
        <w:szCs w:val="28"/>
        <w:lang w:val="en-US" w:eastAsia="en-US" w:bidi="en-US"/>
      </w:rPr>
    </w:lvl>
    <w:lvl w:ilvl="1">
      <w:numFmt w:val="bullet"/>
      <w:lvlText w:val="•"/>
      <w:lvlJc w:val="left"/>
      <w:pPr>
        <w:ind w:left="1485" w:hanging="285"/>
      </w:pPr>
      <w:rPr>
        <w:rFonts w:hint="default"/>
        <w:lang w:val="en-US" w:eastAsia="en-US" w:bidi="en-US"/>
      </w:rPr>
    </w:lvl>
    <w:lvl w:ilvl="2">
      <w:numFmt w:val="bullet"/>
      <w:lvlText w:val="•"/>
      <w:lvlJc w:val="left"/>
      <w:pPr>
        <w:ind w:left="2470" w:hanging="285"/>
      </w:pPr>
      <w:rPr>
        <w:rFonts w:hint="default"/>
        <w:lang w:val="en-US" w:eastAsia="en-US" w:bidi="en-US"/>
      </w:rPr>
    </w:lvl>
    <w:lvl w:ilvl="3">
      <w:numFmt w:val="bullet"/>
      <w:lvlText w:val="•"/>
      <w:lvlJc w:val="left"/>
      <w:pPr>
        <w:ind w:left="3455" w:hanging="285"/>
      </w:pPr>
      <w:rPr>
        <w:rFonts w:hint="default"/>
        <w:lang w:val="en-US" w:eastAsia="en-US" w:bidi="en-US"/>
      </w:rPr>
    </w:lvl>
    <w:lvl w:ilvl="4">
      <w:numFmt w:val="bullet"/>
      <w:lvlText w:val="•"/>
      <w:lvlJc w:val="left"/>
      <w:pPr>
        <w:ind w:left="4440" w:hanging="285"/>
      </w:pPr>
      <w:rPr>
        <w:rFonts w:hint="default"/>
        <w:lang w:val="en-US" w:eastAsia="en-US" w:bidi="en-US"/>
      </w:rPr>
    </w:lvl>
    <w:lvl w:ilvl="5">
      <w:numFmt w:val="bullet"/>
      <w:lvlText w:val="•"/>
      <w:lvlJc w:val="left"/>
      <w:pPr>
        <w:ind w:left="5425" w:hanging="285"/>
      </w:pPr>
      <w:rPr>
        <w:rFonts w:hint="default"/>
        <w:lang w:val="en-US" w:eastAsia="en-US" w:bidi="en-US"/>
      </w:rPr>
    </w:lvl>
    <w:lvl w:ilvl="6">
      <w:numFmt w:val="bullet"/>
      <w:lvlText w:val="•"/>
      <w:lvlJc w:val="left"/>
      <w:pPr>
        <w:ind w:left="6410" w:hanging="285"/>
      </w:pPr>
      <w:rPr>
        <w:rFonts w:hint="default"/>
        <w:lang w:val="en-US" w:eastAsia="en-US" w:bidi="en-US"/>
      </w:rPr>
    </w:lvl>
    <w:lvl w:ilvl="7">
      <w:numFmt w:val="bullet"/>
      <w:lvlText w:val="•"/>
      <w:lvlJc w:val="left"/>
      <w:pPr>
        <w:ind w:left="7395" w:hanging="285"/>
      </w:pPr>
      <w:rPr>
        <w:rFonts w:hint="default"/>
        <w:lang w:val="en-US" w:eastAsia="en-US" w:bidi="en-US"/>
      </w:rPr>
    </w:lvl>
    <w:lvl w:ilvl="8">
      <w:numFmt w:val="bullet"/>
      <w:lvlText w:val="•"/>
      <w:lvlJc w:val="left"/>
      <w:pPr>
        <w:ind w:left="8380" w:hanging="285"/>
      </w:pPr>
      <w:rPr>
        <w:rFonts w:hint="default"/>
        <w:lang w:val="en-US" w:eastAsia="en-US" w:bidi="en-US"/>
      </w:rPr>
    </w:lvl>
  </w:abstractNum>
  <w:abstractNum w:abstractNumId="12">
    <w:nsid w:val="03D62ECE"/>
    <w:multiLevelType w:val="multilevel"/>
    <w:tmpl w:val="03D62ECE"/>
    <w:lvl w:ilvl="0">
      <w:numFmt w:val="bullet"/>
      <w:lvlText w:val="-"/>
      <w:lvlJc w:val="left"/>
      <w:pPr>
        <w:ind w:left="222" w:hanging="165"/>
      </w:pPr>
      <w:rPr>
        <w:rFonts w:ascii="Times New Roman" w:eastAsia="Times New Roman" w:hAnsi="Times New Roman" w:cs="Times New Roman" w:hint="default"/>
        <w:w w:val="101"/>
        <w:sz w:val="28"/>
        <w:szCs w:val="28"/>
        <w:lang w:val="en-US" w:eastAsia="en-US" w:bidi="en-US"/>
      </w:rPr>
    </w:lvl>
    <w:lvl w:ilvl="1">
      <w:numFmt w:val="bullet"/>
      <w:lvlText w:val="•"/>
      <w:lvlJc w:val="left"/>
      <w:pPr>
        <w:ind w:left="1233" w:hanging="165"/>
      </w:pPr>
      <w:rPr>
        <w:rFonts w:hint="default"/>
        <w:lang w:val="en-US" w:eastAsia="en-US" w:bidi="en-US"/>
      </w:rPr>
    </w:lvl>
    <w:lvl w:ilvl="2">
      <w:numFmt w:val="bullet"/>
      <w:lvlText w:val="•"/>
      <w:lvlJc w:val="left"/>
      <w:pPr>
        <w:ind w:left="2246" w:hanging="165"/>
      </w:pPr>
      <w:rPr>
        <w:rFonts w:hint="default"/>
        <w:lang w:val="en-US" w:eastAsia="en-US" w:bidi="en-US"/>
      </w:rPr>
    </w:lvl>
    <w:lvl w:ilvl="3">
      <w:numFmt w:val="bullet"/>
      <w:lvlText w:val="•"/>
      <w:lvlJc w:val="left"/>
      <w:pPr>
        <w:ind w:left="3259" w:hanging="165"/>
      </w:pPr>
      <w:rPr>
        <w:rFonts w:hint="default"/>
        <w:lang w:val="en-US" w:eastAsia="en-US" w:bidi="en-US"/>
      </w:rPr>
    </w:lvl>
    <w:lvl w:ilvl="4">
      <w:numFmt w:val="bullet"/>
      <w:lvlText w:val="•"/>
      <w:lvlJc w:val="left"/>
      <w:pPr>
        <w:ind w:left="4272" w:hanging="165"/>
      </w:pPr>
      <w:rPr>
        <w:rFonts w:hint="default"/>
        <w:lang w:val="en-US" w:eastAsia="en-US" w:bidi="en-US"/>
      </w:rPr>
    </w:lvl>
    <w:lvl w:ilvl="5">
      <w:numFmt w:val="bullet"/>
      <w:lvlText w:val="•"/>
      <w:lvlJc w:val="left"/>
      <w:pPr>
        <w:ind w:left="5285" w:hanging="165"/>
      </w:pPr>
      <w:rPr>
        <w:rFonts w:hint="default"/>
        <w:lang w:val="en-US" w:eastAsia="en-US" w:bidi="en-US"/>
      </w:rPr>
    </w:lvl>
    <w:lvl w:ilvl="6">
      <w:numFmt w:val="bullet"/>
      <w:lvlText w:val="•"/>
      <w:lvlJc w:val="left"/>
      <w:pPr>
        <w:ind w:left="6298" w:hanging="165"/>
      </w:pPr>
      <w:rPr>
        <w:rFonts w:hint="default"/>
        <w:lang w:val="en-US" w:eastAsia="en-US" w:bidi="en-US"/>
      </w:rPr>
    </w:lvl>
    <w:lvl w:ilvl="7">
      <w:numFmt w:val="bullet"/>
      <w:lvlText w:val="•"/>
      <w:lvlJc w:val="left"/>
      <w:pPr>
        <w:ind w:left="7311" w:hanging="165"/>
      </w:pPr>
      <w:rPr>
        <w:rFonts w:hint="default"/>
        <w:lang w:val="en-US" w:eastAsia="en-US" w:bidi="en-US"/>
      </w:rPr>
    </w:lvl>
    <w:lvl w:ilvl="8">
      <w:numFmt w:val="bullet"/>
      <w:lvlText w:val="•"/>
      <w:lvlJc w:val="left"/>
      <w:pPr>
        <w:ind w:left="8324" w:hanging="165"/>
      </w:pPr>
      <w:rPr>
        <w:rFonts w:hint="default"/>
        <w:lang w:val="en-US" w:eastAsia="en-US" w:bidi="en-US"/>
      </w:rPr>
    </w:lvl>
  </w:abstractNum>
  <w:abstractNum w:abstractNumId="13">
    <w:nsid w:val="0E640482"/>
    <w:multiLevelType w:val="multilevel"/>
    <w:tmpl w:val="0E640482"/>
    <w:lvl w:ilvl="0">
      <w:start w:val="1"/>
      <w:numFmt w:val="lowerLetter"/>
      <w:lvlText w:val="%1)"/>
      <w:lvlJc w:val="left"/>
      <w:pPr>
        <w:ind w:left="507" w:hanging="285"/>
      </w:pPr>
      <w:rPr>
        <w:rFonts w:ascii="Times New Roman" w:eastAsia="Times New Roman" w:hAnsi="Times New Roman" w:cs="Times New Roman" w:hint="default"/>
        <w:color w:val="333333"/>
        <w:spacing w:val="-7"/>
        <w:w w:val="101"/>
        <w:sz w:val="28"/>
        <w:szCs w:val="28"/>
        <w:lang w:val="en-US" w:eastAsia="en-US" w:bidi="en-US"/>
      </w:rPr>
    </w:lvl>
    <w:lvl w:ilvl="1">
      <w:numFmt w:val="bullet"/>
      <w:lvlText w:val="•"/>
      <w:lvlJc w:val="left"/>
      <w:pPr>
        <w:ind w:left="1485" w:hanging="285"/>
      </w:pPr>
      <w:rPr>
        <w:rFonts w:hint="default"/>
        <w:lang w:val="en-US" w:eastAsia="en-US" w:bidi="en-US"/>
      </w:rPr>
    </w:lvl>
    <w:lvl w:ilvl="2">
      <w:numFmt w:val="bullet"/>
      <w:lvlText w:val="•"/>
      <w:lvlJc w:val="left"/>
      <w:pPr>
        <w:ind w:left="2470" w:hanging="285"/>
      </w:pPr>
      <w:rPr>
        <w:rFonts w:hint="default"/>
        <w:lang w:val="en-US" w:eastAsia="en-US" w:bidi="en-US"/>
      </w:rPr>
    </w:lvl>
    <w:lvl w:ilvl="3">
      <w:numFmt w:val="bullet"/>
      <w:lvlText w:val="•"/>
      <w:lvlJc w:val="left"/>
      <w:pPr>
        <w:ind w:left="3455" w:hanging="285"/>
      </w:pPr>
      <w:rPr>
        <w:rFonts w:hint="default"/>
        <w:lang w:val="en-US" w:eastAsia="en-US" w:bidi="en-US"/>
      </w:rPr>
    </w:lvl>
    <w:lvl w:ilvl="4">
      <w:numFmt w:val="bullet"/>
      <w:lvlText w:val="•"/>
      <w:lvlJc w:val="left"/>
      <w:pPr>
        <w:ind w:left="4440" w:hanging="285"/>
      </w:pPr>
      <w:rPr>
        <w:rFonts w:hint="default"/>
        <w:lang w:val="en-US" w:eastAsia="en-US" w:bidi="en-US"/>
      </w:rPr>
    </w:lvl>
    <w:lvl w:ilvl="5">
      <w:numFmt w:val="bullet"/>
      <w:lvlText w:val="•"/>
      <w:lvlJc w:val="left"/>
      <w:pPr>
        <w:ind w:left="5425" w:hanging="285"/>
      </w:pPr>
      <w:rPr>
        <w:rFonts w:hint="default"/>
        <w:lang w:val="en-US" w:eastAsia="en-US" w:bidi="en-US"/>
      </w:rPr>
    </w:lvl>
    <w:lvl w:ilvl="6">
      <w:numFmt w:val="bullet"/>
      <w:lvlText w:val="•"/>
      <w:lvlJc w:val="left"/>
      <w:pPr>
        <w:ind w:left="6410" w:hanging="285"/>
      </w:pPr>
      <w:rPr>
        <w:rFonts w:hint="default"/>
        <w:lang w:val="en-US" w:eastAsia="en-US" w:bidi="en-US"/>
      </w:rPr>
    </w:lvl>
    <w:lvl w:ilvl="7">
      <w:numFmt w:val="bullet"/>
      <w:lvlText w:val="•"/>
      <w:lvlJc w:val="left"/>
      <w:pPr>
        <w:ind w:left="7395" w:hanging="285"/>
      </w:pPr>
      <w:rPr>
        <w:rFonts w:hint="default"/>
        <w:lang w:val="en-US" w:eastAsia="en-US" w:bidi="en-US"/>
      </w:rPr>
    </w:lvl>
    <w:lvl w:ilvl="8">
      <w:numFmt w:val="bullet"/>
      <w:lvlText w:val="•"/>
      <w:lvlJc w:val="left"/>
      <w:pPr>
        <w:ind w:left="8380" w:hanging="285"/>
      </w:pPr>
      <w:rPr>
        <w:rFonts w:hint="default"/>
        <w:lang w:val="en-US" w:eastAsia="en-US" w:bidi="en-US"/>
      </w:rPr>
    </w:lvl>
  </w:abstractNum>
  <w:abstractNum w:abstractNumId="14">
    <w:nsid w:val="2470EC97"/>
    <w:multiLevelType w:val="multilevel"/>
    <w:tmpl w:val="2470EC97"/>
    <w:lvl w:ilvl="0">
      <w:start w:val="2"/>
      <w:numFmt w:val="lowerLetter"/>
      <w:lvlText w:val="%1-"/>
      <w:lvlJc w:val="left"/>
      <w:pPr>
        <w:ind w:left="522" w:hanging="300"/>
      </w:pPr>
      <w:rPr>
        <w:rFonts w:ascii="Times New Roman" w:eastAsia="Times New Roman" w:hAnsi="Times New Roman" w:cs="Times New Roman" w:hint="default"/>
        <w:spacing w:val="0"/>
        <w:w w:val="101"/>
        <w:sz w:val="28"/>
        <w:szCs w:val="28"/>
        <w:lang w:val="en-US" w:eastAsia="en-US" w:bidi="en-US"/>
      </w:rPr>
    </w:lvl>
    <w:lvl w:ilvl="1">
      <w:numFmt w:val="bullet"/>
      <w:lvlText w:val="•"/>
      <w:lvlJc w:val="left"/>
      <w:pPr>
        <w:ind w:left="1503" w:hanging="300"/>
      </w:pPr>
      <w:rPr>
        <w:rFonts w:hint="default"/>
        <w:lang w:val="en-US" w:eastAsia="en-US" w:bidi="en-US"/>
      </w:rPr>
    </w:lvl>
    <w:lvl w:ilvl="2">
      <w:numFmt w:val="bullet"/>
      <w:lvlText w:val="•"/>
      <w:lvlJc w:val="left"/>
      <w:pPr>
        <w:ind w:left="2486" w:hanging="300"/>
      </w:pPr>
      <w:rPr>
        <w:rFonts w:hint="default"/>
        <w:lang w:val="en-US" w:eastAsia="en-US" w:bidi="en-US"/>
      </w:rPr>
    </w:lvl>
    <w:lvl w:ilvl="3">
      <w:numFmt w:val="bullet"/>
      <w:lvlText w:val="•"/>
      <w:lvlJc w:val="left"/>
      <w:pPr>
        <w:ind w:left="3469" w:hanging="300"/>
      </w:pPr>
      <w:rPr>
        <w:rFonts w:hint="default"/>
        <w:lang w:val="en-US" w:eastAsia="en-US" w:bidi="en-US"/>
      </w:rPr>
    </w:lvl>
    <w:lvl w:ilvl="4">
      <w:numFmt w:val="bullet"/>
      <w:lvlText w:val="•"/>
      <w:lvlJc w:val="left"/>
      <w:pPr>
        <w:ind w:left="4452" w:hanging="300"/>
      </w:pPr>
      <w:rPr>
        <w:rFonts w:hint="default"/>
        <w:lang w:val="en-US" w:eastAsia="en-US" w:bidi="en-US"/>
      </w:rPr>
    </w:lvl>
    <w:lvl w:ilvl="5">
      <w:numFmt w:val="bullet"/>
      <w:lvlText w:val="•"/>
      <w:lvlJc w:val="left"/>
      <w:pPr>
        <w:ind w:left="5435" w:hanging="300"/>
      </w:pPr>
      <w:rPr>
        <w:rFonts w:hint="default"/>
        <w:lang w:val="en-US" w:eastAsia="en-US" w:bidi="en-US"/>
      </w:rPr>
    </w:lvl>
    <w:lvl w:ilvl="6">
      <w:numFmt w:val="bullet"/>
      <w:lvlText w:val="•"/>
      <w:lvlJc w:val="left"/>
      <w:pPr>
        <w:ind w:left="6418" w:hanging="300"/>
      </w:pPr>
      <w:rPr>
        <w:rFonts w:hint="default"/>
        <w:lang w:val="en-US" w:eastAsia="en-US" w:bidi="en-US"/>
      </w:rPr>
    </w:lvl>
    <w:lvl w:ilvl="7">
      <w:numFmt w:val="bullet"/>
      <w:lvlText w:val="•"/>
      <w:lvlJc w:val="left"/>
      <w:pPr>
        <w:ind w:left="7401" w:hanging="300"/>
      </w:pPr>
      <w:rPr>
        <w:rFonts w:hint="default"/>
        <w:lang w:val="en-US" w:eastAsia="en-US" w:bidi="en-US"/>
      </w:rPr>
    </w:lvl>
    <w:lvl w:ilvl="8">
      <w:numFmt w:val="bullet"/>
      <w:lvlText w:val="•"/>
      <w:lvlJc w:val="left"/>
      <w:pPr>
        <w:ind w:left="8384" w:hanging="300"/>
      </w:pPr>
      <w:rPr>
        <w:rFonts w:hint="default"/>
        <w:lang w:val="en-US" w:eastAsia="en-US" w:bidi="en-US"/>
      </w:rPr>
    </w:lvl>
  </w:abstractNum>
  <w:abstractNum w:abstractNumId="15">
    <w:nsid w:val="25B654F3"/>
    <w:multiLevelType w:val="multilevel"/>
    <w:tmpl w:val="25B654F3"/>
    <w:lvl w:ilvl="0">
      <w:start w:val="1"/>
      <w:numFmt w:val="decimal"/>
      <w:lvlText w:val="%1."/>
      <w:lvlJc w:val="left"/>
      <w:pPr>
        <w:ind w:left="506" w:hanging="285"/>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1485" w:hanging="285"/>
      </w:pPr>
      <w:rPr>
        <w:rFonts w:hint="default"/>
        <w:lang w:val="en-US" w:eastAsia="en-US" w:bidi="en-US"/>
      </w:rPr>
    </w:lvl>
    <w:lvl w:ilvl="2">
      <w:numFmt w:val="bullet"/>
      <w:lvlText w:val="•"/>
      <w:lvlJc w:val="left"/>
      <w:pPr>
        <w:ind w:left="2470" w:hanging="285"/>
      </w:pPr>
      <w:rPr>
        <w:rFonts w:hint="default"/>
        <w:lang w:val="en-US" w:eastAsia="en-US" w:bidi="en-US"/>
      </w:rPr>
    </w:lvl>
    <w:lvl w:ilvl="3">
      <w:numFmt w:val="bullet"/>
      <w:lvlText w:val="•"/>
      <w:lvlJc w:val="left"/>
      <w:pPr>
        <w:ind w:left="3455" w:hanging="285"/>
      </w:pPr>
      <w:rPr>
        <w:rFonts w:hint="default"/>
        <w:lang w:val="en-US" w:eastAsia="en-US" w:bidi="en-US"/>
      </w:rPr>
    </w:lvl>
    <w:lvl w:ilvl="4">
      <w:numFmt w:val="bullet"/>
      <w:lvlText w:val="•"/>
      <w:lvlJc w:val="left"/>
      <w:pPr>
        <w:ind w:left="4440" w:hanging="285"/>
      </w:pPr>
      <w:rPr>
        <w:rFonts w:hint="default"/>
        <w:lang w:val="en-US" w:eastAsia="en-US" w:bidi="en-US"/>
      </w:rPr>
    </w:lvl>
    <w:lvl w:ilvl="5">
      <w:numFmt w:val="bullet"/>
      <w:lvlText w:val="•"/>
      <w:lvlJc w:val="left"/>
      <w:pPr>
        <w:ind w:left="5425" w:hanging="285"/>
      </w:pPr>
      <w:rPr>
        <w:rFonts w:hint="default"/>
        <w:lang w:val="en-US" w:eastAsia="en-US" w:bidi="en-US"/>
      </w:rPr>
    </w:lvl>
    <w:lvl w:ilvl="6">
      <w:numFmt w:val="bullet"/>
      <w:lvlText w:val="•"/>
      <w:lvlJc w:val="left"/>
      <w:pPr>
        <w:ind w:left="6410" w:hanging="285"/>
      </w:pPr>
      <w:rPr>
        <w:rFonts w:hint="default"/>
        <w:lang w:val="en-US" w:eastAsia="en-US" w:bidi="en-US"/>
      </w:rPr>
    </w:lvl>
    <w:lvl w:ilvl="7">
      <w:numFmt w:val="bullet"/>
      <w:lvlText w:val="•"/>
      <w:lvlJc w:val="left"/>
      <w:pPr>
        <w:ind w:left="7395" w:hanging="285"/>
      </w:pPr>
      <w:rPr>
        <w:rFonts w:hint="default"/>
        <w:lang w:val="en-US" w:eastAsia="en-US" w:bidi="en-US"/>
      </w:rPr>
    </w:lvl>
    <w:lvl w:ilvl="8">
      <w:numFmt w:val="bullet"/>
      <w:lvlText w:val="•"/>
      <w:lvlJc w:val="left"/>
      <w:pPr>
        <w:ind w:left="8380" w:hanging="285"/>
      </w:pPr>
      <w:rPr>
        <w:rFonts w:hint="default"/>
        <w:lang w:val="en-US" w:eastAsia="en-US" w:bidi="en-US"/>
      </w:rPr>
    </w:lvl>
  </w:abstractNum>
  <w:abstractNum w:abstractNumId="16">
    <w:nsid w:val="2A8F537B"/>
    <w:multiLevelType w:val="multilevel"/>
    <w:tmpl w:val="2A8F537B"/>
    <w:lvl w:ilvl="0">
      <w:start w:val="1"/>
      <w:numFmt w:val="upperRoman"/>
      <w:lvlText w:val="%1"/>
      <w:lvlJc w:val="left"/>
      <w:pPr>
        <w:ind w:left="402" w:hanging="180"/>
      </w:pPr>
      <w:rPr>
        <w:rFonts w:ascii="Times New Roman" w:eastAsia="Times New Roman" w:hAnsi="Times New Roman" w:cs="Times New Roman" w:hint="default"/>
        <w:b/>
        <w:bCs/>
        <w:w w:val="101"/>
        <w:sz w:val="28"/>
        <w:szCs w:val="28"/>
        <w:lang w:val="en-US" w:eastAsia="en-US" w:bidi="en-US"/>
      </w:rPr>
    </w:lvl>
    <w:lvl w:ilvl="1">
      <w:numFmt w:val="bullet"/>
      <w:lvlText w:val="•"/>
      <w:lvlJc w:val="left"/>
      <w:pPr>
        <w:ind w:left="652" w:hanging="180"/>
      </w:pPr>
      <w:rPr>
        <w:rFonts w:hint="default"/>
        <w:lang w:val="en-US" w:eastAsia="en-US" w:bidi="en-US"/>
      </w:rPr>
    </w:lvl>
    <w:lvl w:ilvl="2">
      <w:numFmt w:val="bullet"/>
      <w:lvlText w:val="•"/>
      <w:lvlJc w:val="left"/>
      <w:pPr>
        <w:ind w:left="905" w:hanging="180"/>
      </w:pPr>
      <w:rPr>
        <w:rFonts w:hint="default"/>
        <w:lang w:val="en-US" w:eastAsia="en-US" w:bidi="en-US"/>
      </w:rPr>
    </w:lvl>
    <w:lvl w:ilvl="3">
      <w:numFmt w:val="bullet"/>
      <w:lvlText w:val="•"/>
      <w:lvlJc w:val="left"/>
      <w:pPr>
        <w:ind w:left="1158" w:hanging="180"/>
      </w:pPr>
      <w:rPr>
        <w:rFonts w:hint="default"/>
        <w:lang w:val="en-US" w:eastAsia="en-US" w:bidi="en-US"/>
      </w:rPr>
    </w:lvl>
    <w:lvl w:ilvl="4">
      <w:numFmt w:val="bullet"/>
      <w:lvlText w:val="•"/>
      <w:lvlJc w:val="left"/>
      <w:pPr>
        <w:ind w:left="1411" w:hanging="180"/>
      </w:pPr>
      <w:rPr>
        <w:rFonts w:hint="default"/>
        <w:lang w:val="en-US" w:eastAsia="en-US" w:bidi="en-US"/>
      </w:rPr>
    </w:lvl>
    <w:lvl w:ilvl="5">
      <w:numFmt w:val="bullet"/>
      <w:lvlText w:val="•"/>
      <w:lvlJc w:val="left"/>
      <w:pPr>
        <w:ind w:left="1664" w:hanging="180"/>
      </w:pPr>
      <w:rPr>
        <w:rFonts w:hint="default"/>
        <w:lang w:val="en-US" w:eastAsia="en-US" w:bidi="en-US"/>
      </w:rPr>
    </w:lvl>
    <w:lvl w:ilvl="6">
      <w:numFmt w:val="bullet"/>
      <w:lvlText w:val="•"/>
      <w:lvlJc w:val="left"/>
      <w:pPr>
        <w:ind w:left="1917" w:hanging="180"/>
      </w:pPr>
      <w:rPr>
        <w:rFonts w:hint="default"/>
        <w:lang w:val="en-US" w:eastAsia="en-US" w:bidi="en-US"/>
      </w:rPr>
    </w:lvl>
    <w:lvl w:ilvl="7">
      <w:numFmt w:val="bullet"/>
      <w:lvlText w:val="•"/>
      <w:lvlJc w:val="left"/>
      <w:pPr>
        <w:ind w:left="2169" w:hanging="180"/>
      </w:pPr>
      <w:rPr>
        <w:rFonts w:hint="default"/>
        <w:lang w:val="en-US" w:eastAsia="en-US" w:bidi="en-US"/>
      </w:rPr>
    </w:lvl>
    <w:lvl w:ilvl="8">
      <w:numFmt w:val="bullet"/>
      <w:lvlText w:val="•"/>
      <w:lvlJc w:val="left"/>
      <w:pPr>
        <w:ind w:left="2422" w:hanging="180"/>
      </w:pPr>
      <w:rPr>
        <w:rFonts w:hint="default"/>
        <w:lang w:val="en-US" w:eastAsia="en-US" w:bidi="en-US"/>
      </w:rPr>
    </w:lvl>
  </w:abstractNum>
  <w:abstractNum w:abstractNumId="17">
    <w:nsid w:val="46A08BB8"/>
    <w:multiLevelType w:val="multilevel"/>
    <w:tmpl w:val="46A08BB8"/>
    <w:lvl w:ilvl="0">
      <w:numFmt w:val="bullet"/>
      <w:lvlText w:val="–"/>
      <w:lvlJc w:val="left"/>
      <w:pPr>
        <w:ind w:left="432" w:hanging="210"/>
      </w:pPr>
      <w:rPr>
        <w:rFonts w:hint="default"/>
        <w:w w:val="101"/>
        <w:lang w:val="en-US" w:eastAsia="en-US" w:bidi="en-US"/>
      </w:rPr>
    </w:lvl>
    <w:lvl w:ilvl="1">
      <w:numFmt w:val="bullet"/>
      <w:lvlText w:val="•"/>
      <w:lvlJc w:val="left"/>
      <w:pPr>
        <w:ind w:left="1431" w:hanging="210"/>
      </w:pPr>
      <w:rPr>
        <w:rFonts w:hint="default"/>
        <w:lang w:val="en-US" w:eastAsia="en-US" w:bidi="en-US"/>
      </w:rPr>
    </w:lvl>
    <w:lvl w:ilvl="2">
      <w:numFmt w:val="bullet"/>
      <w:lvlText w:val="•"/>
      <w:lvlJc w:val="left"/>
      <w:pPr>
        <w:ind w:left="2422" w:hanging="210"/>
      </w:pPr>
      <w:rPr>
        <w:rFonts w:hint="default"/>
        <w:lang w:val="en-US" w:eastAsia="en-US" w:bidi="en-US"/>
      </w:rPr>
    </w:lvl>
    <w:lvl w:ilvl="3">
      <w:numFmt w:val="bullet"/>
      <w:lvlText w:val="•"/>
      <w:lvlJc w:val="left"/>
      <w:pPr>
        <w:ind w:left="3413" w:hanging="210"/>
      </w:pPr>
      <w:rPr>
        <w:rFonts w:hint="default"/>
        <w:lang w:val="en-US" w:eastAsia="en-US" w:bidi="en-US"/>
      </w:rPr>
    </w:lvl>
    <w:lvl w:ilvl="4">
      <w:numFmt w:val="bullet"/>
      <w:lvlText w:val="•"/>
      <w:lvlJc w:val="left"/>
      <w:pPr>
        <w:ind w:left="4404" w:hanging="210"/>
      </w:pPr>
      <w:rPr>
        <w:rFonts w:hint="default"/>
        <w:lang w:val="en-US" w:eastAsia="en-US" w:bidi="en-US"/>
      </w:rPr>
    </w:lvl>
    <w:lvl w:ilvl="5">
      <w:numFmt w:val="bullet"/>
      <w:lvlText w:val="•"/>
      <w:lvlJc w:val="left"/>
      <w:pPr>
        <w:ind w:left="5395" w:hanging="210"/>
      </w:pPr>
      <w:rPr>
        <w:rFonts w:hint="default"/>
        <w:lang w:val="en-US" w:eastAsia="en-US" w:bidi="en-US"/>
      </w:rPr>
    </w:lvl>
    <w:lvl w:ilvl="6">
      <w:numFmt w:val="bullet"/>
      <w:lvlText w:val="•"/>
      <w:lvlJc w:val="left"/>
      <w:pPr>
        <w:ind w:left="6386" w:hanging="210"/>
      </w:pPr>
      <w:rPr>
        <w:rFonts w:hint="default"/>
        <w:lang w:val="en-US" w:eastAsia="en-US" w:bidi="en-US"/>
      </w:rPr>
    </w:lvl>
    <w:lvl w:ilvl="7">
      <w:numFmt w:val="bullet"/>
      <w:lvlText w:val="•"/>
      <w:lvlJc w:val="left"/>
      <w:pPr>
        <w:ind w:left="7377" w:hanging="210"/>
      </w:pPr>
      <w:rPr>
        <w:rFonts w:hint="default"/>
        <w:lang w:val="en-US" w:eastAsia="en-US" w:bidi="en-US"/>
      </w:rPr>
    </w:lvl>
    <w:lvl w:ilvl="8">
      <w:numFmt w:val="bullet"/>
      <w:lvlText w:val="•"/>
      <w:lvlJc w:val="left"/>
      <w:pPr>
        <w:ind w:left="8368" w:hanging="210"/>
      </w:pPr>
      <w:rPr>
        <w:rFonts w:hint="default"/>
        <w:lang w:val="en-US" w:eastAsia="en-US" w:bidi="en-US"/>
      </w:rPr>
    </w:lvl>
  </w:abstractNum>
  <w:abstractNum w:abstractNumId="18">
    <w:nsid w:val="4C1BAE26"/>
    <w:multiLevelType w:val="multilevel"/>
    <w:tmpl w:val="4C1BAE26"/>
    <w:lvl w:ilvl="0">
      <w:start w:val="2"/>
      <w:numFmt w:val="lowerLetter"/>
      <w:lvlText w:val="%1-"/>
      <w:lvlJc w:val="left"/>
      <w:pPr>
        <w:ind w:left="522" w:hanging="300"/>
      </w:pPr>
      <w:rPr>
        <w:rFonts w:ascii="Times New Roman" w:eastAsia="Times New Roman" w:hAnsi="Times New Roman" w:cs="Times New Roman" w:hint="default"/>
        <w:color w:val="333333"/>
        <w:spacing w:val="0"/>
        <w:w w:val="101"/>
        <w:sz w:val="28"/>
        <w:szCs w:val="28"/>
        <w:lang w:val="en-US" w:eastAsia="en-US" w:bidi="en-US"/>
      </w:rPr>
    </w:lvl>
    <w:lvl w:ilvl="1">
      <w:numFmt w:val="bullet"/>
      <w:lvlText w:val="•"/>
      <w:lvlJc w:val="left"/>
      <w:pPr>
        <w:ind w:left="1503" w:hanging="300"/>
      </w:pPr>
      <w:rPr>
        <w:rFonts w:hint="default"/>
        <w:lang w:val="en-US" w:eastAsia="en-US" w:bidi="en-US"/>
      </w:rPr>
    </w:lvl>
    <w:lvl w:ilvl="2">
      <w:numFmt w:val="bullet"/>
      <w:lvlText w:val="•"/>
      <w:lvlJc w:val="left"/>
      <w:pPr>
        <w:ind w:left="2486" w:hanging="300"/>
      </w:pPr>
      <w:rPr>
        <w:rFonts w:hint="default"/>
        <w:lang w:val="en-US" w:eastAsia="en-US" w:bidi="en-US"/>
      </w:rPr>
    </w:lvl>
    <w:lvl w:ilvl="3">
      <w:numFmt w:val="bullet"/>
      <w:lvlText w:val="•"/>
      <w:lvlJc w:val="left"/>
      <w:pPr>
        <w:ind w:left="3469" w:hanging="300"/>
      </w:pPr>
      <w:rPr>
        <w:rFonts w:hint="default"/>
        <w:lang w:val="en-US" w:eastAsia="en-US" w:bidi="en-US"/>
      </w:rPr>
    </w:lvl>
    <w:lvl w:ilvl="4">
      <w:numFmt w:val="bullet"/>
      <w:lvlText w:val="•"/>
      <w:lvlJc w:val="left"/>
      <w:pPr>
        <w:ind w:left="4452" w:hanging="300"/>
      </w:pPr>
      <w:rPr>
        <w:rFonts w:hint="default"/>
        <w:lang w:val="en-US" w:eastAsia="en-US" w:bidi="en-US"/>
      </w:rPr>
    </w:lvl>
    <w:lvl w:ilvl="5">
      <w:numFmt w:val="bullet"/>
      <w:lvlText w:val="•"/>
      <w:lvlJc w:val="left"/>
      <w:pPr>
        <w:ind w:left="5435" w:hanging="300"/>
      </w:pPr>
      <w:rPr>
        <w:rFonts w:hint="default"/>
        <w:lang w:val="en-US" w:eastAsia="en-US" w:bidi="en-US"/>
      </w:rPr>
    </w:lvl>
    <w:lvl w:ilvl="6">
      <w:numFmt w:val="bullet"/>
      <w:lvlText w:val="•"/>
      <w:lvlJc w:val="left"/>
      <w:pPr>
        <w:ind w:left="6418" w:hanging="300"/>
      </w:pPr>
      <w:rPr>
        <w:rFonts w:hint="default"/>
        <w:lang w:val="en-US" w:eastAsia="en-US" w:bidi="en-US"/>
      </w:rPr>
    </w:lvl>
    <w:lvl w:ilvl="7">
      <w:numFmt w:val="bullet"/>
      <w:lvlText w:val="•"/>
      <w:lvlJc w:val="left"/>
      <w:pPr>
        <w:ind w:left="7401" w:hanging="300"/>
      </w:pPr>
      <w:rPr>
        <w:rFonts w:hint="default"/>
        <w:lang w:val="en-US" w:eastAsia="en-US" w:bidi="en-US"/>
      </w:rPr>
    </w:lvl>
    <w:lvl w:ilvl="8">
      <w:numFmt w:val="bullet"/>
      <w:lvlText w:val="•"/>
      <w:lvlJc w:val="left"/>
      <w:pPr>
        <w:ind w:left="8384" w:hanging="300"/>
      </w:pPr>
      <w:rPr>
        <w:rFonts w:hint="default"/>
        <w:lang w:val="en-US" w:eastAsia="en-US" w:bidi="en-US"/>
      </w:rPr>
    </w:lvl>
  </w:abstractNum>
  <w:abstractNum w:abstractNumId="19">
    <w:nsid w:val="4D4DC07F"/>
    <w:multiLevelType w:val="multilevel"/>
    <w:tmpl w:val="4D4DC07F"/>
    <w:lvl w:ilvl="0">
      <w:numFmt w:val="bullet"/>
      <w:lvlText w:val="*"/>
      <w:lvlJc w:val="left"/>
      <w:pPr>
        <w:ind w:left="222" w:hanging="210"/>
      </w:pPr>
      <w:rPr>
        <w:rFonts w:ascii="Times New Roman" w:eastAsia="Times New Roman" w:hAnsi="Times New Roman" w:cs="Times New Roman" w:hint="default"/>
        <w:w w:val="101"/>
        <w:sz w:val="28"/>
        <w:szCs w:val="28"/>
        <w:lang w:val="en-US" w:eastAsia="en-US" w:bidi="en-US"/>
      </w:rPr>
    </w:lvl>
    <w:lvl w:ilvl="1">
      <w:numFmt w:val="bullet"/>
      <w:lvlText w:val="•"/>
      <w:lvlJc w:val="left"/>
      <w:pPr>
        <w:ind w:left="1233" w:hanging="210"/>
      </w:pPr>
      <w:rPr>
        <w:rFonts w:hint="default"/>
        <w:lang w:val="en-US" w:eastAsia="en-US" w:bidi="en-US"/>
      </w:rPr>
    </w:lvl>
    <w:lvl w:ilvl="2">
      <w:numFmt w:val="bullet"/>
      <w:lvlText w:val="•"/>
      <w:lvlJc w:val="left"/>
      <w:pPr>
        <w:ind w:left="2246" w:hanging="210"/>
      </w:pPr>
      <w:rPr>
        <w:rFonts w:hint="default"/>
        <w:lang w:val="en-US" w:eastAsia="en-US" w:bidi="en-US"/>
      </w:rPr>
    </w:lvl>
    <w:lvl w:ilvl="3">
      <w:numFmt w:val="bullet"/>
      <w:lvlText w:val="•"/>
      <w:lvlJc w:val="left"/>
      <w:pPr>
        <w:ind w:left="3259" w:hanging="210"/>
      </w:pPr>
      <w:rPr>
        <w:rFonts w:hint="default"/>
        <w:lang w:val="en-US" w:eastAsia="en-US" w:bidi="en-US"/>
      </w:rPr>
    </w:lvl>
    <w:lvl w:ilvl="4">
      <w:numFmt w:val="bullet"/>
      <w:lvlText w:val="•"/>
      <w:lvlJc w:val="left"/>
      <w:pPr>
        <w:ind w:left="4272" w:hanging="210"/>
      </w:pPr>
      <w:rPr>
        <w:rFonts w:hint="default"/>
        <w:lang w:val="en-US" w:eastAsia="en-US" w:bidi="en-US"/>
      </w:rPr>
    </w:lvl>
    <w:lvl w:ilvl="5">
      <w:numFmt w:val="bullet"/>
      <w:lvlText w:val="•"/>
      <w:lvlJc w:val="left"/>
      <w:pPr>
        <w:ind w:left="5285" w:hanging="210"/>
      </w:pPr>
      <w:rPr>
        <w:rFonts w:hint="default"/>
        <w:lang w:val="en-US" w:eastAsia="en-US" w:bidi="en-US"/>
      </w:rPr>
    </w:lvl>
    <w:lvl w:ilvl="6">
      <w:numFmt w:val="bullet"/>
      <w:lvlText w:val="•"/>
      <w:lvlJc w:val="left"/>
      <w:pPr>
        <w:ind w:left="6298" w:hanging="210"/>
      </w:pPr>
      <w:rPr>
        <w:rFonts w:hint="default"/>
        <w:lang w:val="en-US" w:eastAsia="en-US" w:bidi="en-US"/>
      </w:rPr>
    </w:lvl>
    <w:lvl w:ilvl="7">
      <w:numFmt w:val="bullet"/>
      <w:lvlText w:val="•"/>
      <w:lvlJc w:val="left"/>
      <w:pPr>
        <w:ind w:left="7311" w:hanging="210"/>
      </w:pPr>
      <w:rPr>
        <w:rFonts w:hint="default"/>
        <w:lang w:val="en-US" w:eastAsia="en-US" w:bidi="en-US"/>
      </w:rPr>
    </w:lvl>
    <w:lvl w:ilvl="8">
      <w:numFmt w:val="bullet"/>
      <w:lvlText w:val="•"/>
      <w:lvlJc w:val="left"/>
      <w:pPr>
        <w:ind w:left="8324" w:hanging="210"/>
      </w:pPr>
      <w:rPr>
        <w:rFonts w:hint="default"/>
        <w:lang w:val="en-US" w:eastAsia="en-US" w:bidi="en-US"/>
      </w:rPr>
    </w:lvl>
  </w:abstractNum>
  <w:abstractNum w:abstractNumId="20">
    <w:nsid w:val="4EE79AF8"/>
    <w:multiLevelType w:val="singleLevel"/>
    <w:tmpl w:val="4EE79AF8"/>
    <w:lvl w:ilvl="0">
      <w:start w:val="1"/>
      <w:numFmt w:val="lowerLetter"/>
      <w:suff w:val="space"/>
      <w:lvlText w:val="%1-"/>
      <w:lvlJc w:val="left"/>
    </w:lvl>
  </w:abstractNum>
  <w:abstractNum w:abstractNumId="21">
    <w:nsid w:val="59ADCABA"/>
    <w:multiLevelType w:val="multilevel"/>
    <w:tmpl w:val="59ADCABA"/>
    <w:lvl w:ilvl="0">
      <w:start w:val="1"/>
      <w:numFmt w:val="decimal"/>
      <w:lvlText w:val="%1."/>
      <w:lvlJc w:val="left"/>
      <w:pPr>
        <w:ind w:left="507" w:hanging="285"/>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3586" w:hanging="166"/>
      </w:pPr>
      <w:rPr>
        <w:rFonts w:ascii="Times New Roman" w:eastAsia="Times New Roman" w:hAnsi="Times New Roman" w:cs="Times New Roman" w:hint="default"/>
        <w:w w:val="101"/>
        <w:sz w:val="28"/>
        <w:szCs w:val="28"/>
        <w:lang w:val="en-US" w:eastAsia="en-US" w:bidi="en-US"/>
      </w:rPr>
    </w:lvl>
    <w:lvl w:ilvl="2">
      <w:numFmt w:val="bullet"/>
      <w:lvlText w:val="•"/>
      <w:lvlJc w:val="left"/>
      <w:pPr>
        <w:ind w:left="4332" w:hanging="166"/>
      </w:pPr>
      <w:rPr>
        <w:rFonts w:hint="default"/>
        <w:lang w:val="en-US" w:eastAsia="en-US" w:bidi="en-US"/>
      </w:rPr>
    </w:lvl>
    <w:lvl w:ilvl="3">
      <w:numFmt w:val="bullet"/>
      <w:lvlText w:val="•"/>
      <w:lvlJc w:val="left"/>
      <w:pPr>
        <w:ind w:left="5084" w:hanging="166"/>
      </w:pPr>
      <w:rPr>
        <w:rFonts w:hint="default"/>
        <w:lang w:val="en-US" w:eastAsia="en-US" w:bidi="en-US"/>
      </w:rPr>
    </w:lvl>
    <w:lvl w:ilvl="4">
      <w:numFmt w:val="bullet"/>
      <w:lvlText w:val="•"/>
      <w:lvlJc w:val="left"/>
      <w:pPr>
        <w:ind w:left="5836" w:hanging="166"/>
      </w:pPr>
      <w:rPr>
        <w:rFonts w:hint="default"/>
        <w:lang w:val="en-US" w:eastAsia="en-US" w:bidi="en-US"/>
      </w:rPr>
    </w:lvl>
    <w:lvl w:ilvl="5">
      <w:numFmt w:val="bullet"/>
      <w:lvlText w:val="•"/>
      <w:lvlJc w:val="left"/>
      <w:pPr>
        <w:ind w:left="6588" w:hanging="166"/>
      </w:pPr>
      <w:rPr>
        <w:rFonts w:hint="default"/>
        <w:lang w:val="en-US" w:eastAsia="en-US" w:bidi="en-US"/>
      </w:rPr>
    </w:lvl>
    <w:lvl w:ilvl="6">
      <w:numFmt w:val="bullet"/>
      <w:lvlText w:val="•"/>
      <w:lvlJc w:val="left"/>
      <w:pPr>
        <w:ind w:left="7341" w:hanging="166"/>
      </w:pPr>
      <w:rPr>
        <w:rFonts w:hint="default"/>
        <w:lang w:val="en-US" w:eastAsia="en-US" w:bidi="en-US"/>
      </w:rPr>
    </w:lvl>
    <w:lvl w:ilvl="7">
      <w:numFmt w:val="bullet"/>
      <w:lvlText w:val="•"/>
      <w:lvlJc w:val="left"/>
      <w:pPr>
        <w:ind w:left="8093" w:hanging="166"/>
      </w:pPr>
      <w:rPr>
        <w:rFonts w:hint="default"/>
        <w:lang w:val="en-US" w:eastAsia="en-US" w:bidi="en-US"/>
      </w:rPr>
    </w:lvl>
    <w:lvl w:ilvl="8">
      <w:numFmt w:val="bullet"/>
      <w:lvlText w:val="•"/>
      <w:lvlJc w:val="left"/>
      <w:pPr>
        <w:ind w:left="8845" w:hanging="166"/>
      </w:pPr>
      <w:rPr>
        <w:rFonts w:hint="default"/>
        <w:lang w:val="en-US" w:eastAsia="en-US" w:bidi="en-US"/>
      </w:rPr>
    </w:lvl>
  </w:abstractNum>
  <w:abstractNum w:abstractNumId="22">
    <w:nsid w:val="5A241D34"/>
    <w:multiLevelType w:val="multilevel"/>
    <w:tmpl w:val="5A241D34"/>
    <w:lvl w:ilvl="0">
      <w:start w:val="1"/>
      <w:numFmt w:val="decimal"/>
      <w:lvlText w:val="%1."/>
      <w:lvlJc w:val="left"/>
      <w:pPr>
        <w:ind w:left="222" w:hanging="285"/>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1233" w:hanging="285"/>
      </w:pPr>
      <w:rPr>
        <w:rFonts w:hint="default"/>
        <w:lang w:val="en-US" w:eastAsia="en-US" w:bidi="en-US"/>
      </w:rPr>
    </w:lvl>
    <w:lvl w:ilvl="2">
      <w:numFmt w:val="bullet"/>
      <w:lvlText w:val="•"/>
      <w:lvlJc w:val="left"/>
      <w:pPr>
        <w:ind w:left="2246" w:hanging="285"/>
      </w:pPr>
      <w:rPr>
        <w:rFonts w:hint="default"/>
        <w:lang w:val="en-US" w:eastAsia="en-US" w:bidi="en-US"/>
      </w:rPr>
    </w:lvl>
    <w:lvl w:ilvl="3">
      <w:numFmt w:val="bullet"/>
      <w:lvlText w:val="•"/>
      <w:lvlJc w:val="left"/>
      <w:pPr>
        <w:ind w:left="3259" w:hanging="285"/>
      </w:pPr>
      <w:rPr>
        <w:rFonts w:hint="default"/>
        <w:lang w:val="en-US" w:eastAsia="en-US" w:bidi="en-US"/>
      </w:rPr>
    </w:lvl>
    <w:lvl w:ilvl="4">
      <w:numFmt w:val="bullet"/>
      <w:lvlText w:val="•"/>
      <w:lvlJc w:val="left"/>
      <w:pPr>
        <w:ind w:left="4272" w:hanging="285"/>
      </w:pPr>
      <w:rPr>
        <w:rFonts w:hint="default"/>
        <w:lang w:val="en-US" w:eastAsia="en-US" w:bidi="en-US"/>
      </w:rPr>
    </w:lvl>
    <w:lvl w:ilvl="5">
      <w:numFmt w:val="bullet"/>
      <w:lvlText w:val="•"/>
      <w:lvlJc w:val="left"/>
      <w:pPr>
        <w:ind w:left="5285" w:hanging="285"/>
      </w:pPr>
      <w:rPr>
        <w:rFonts w:hint="default"/>
        <w:lang w:val="en-US" w:eastAsia="en-US" w:bidi="en-US"/>
      </w:rPr>
    </w:lvl>
    <w:lvl w:ilvl="6">
      <w:numFmt w:val="bullet"/>
      <w:lvlText w:val="•"/>
      <w:lvlJc w:val="left"/>
      <w:pPr>
        <w:ind w:left="6298" w:hanging="285"/>
      </w:pPr>
      <w:rPr>
        <w:rFonts w:hint="default"/>
        <w:lang w:val="en-US" w:eastAsia="en-US" w:bidi="en-US"/>
      </w:rPr>
    </w:lvl>
    <w:lvl w:ilvl="7">
      <w:numFmt w:val="bullet"/>
      <w:lvlText w:val="•"/>
      <w:lvlJc w:val="left"/>
      <w:pPr>
        <w:ind w:left="7311" w:hanging="285"/>
      </w:pPr>
      <w:rPr>
        <w:rFonts w:hint="default"/>
        <w:lang w:val="en-US" w:eastAsia="en-US" w:bidi="en-US"/>
      </w:rPr>
    </w:lvl>
    <w:lvl w:ilvl="8">
      <w:numFmt w:val="bullet"/>
      <w:lvlText w:val="•"/>
      <w:lvlJc w:val="left"/>
      <w:pPr>
        <w:ind w:left="8324" w:hanging="285"/>
      </w:pPr>
      <w:rPr>
        <w:rFonts w:hint="default"/>
        <w:lang w:val="en-US" w:eastAsia="en-US" w:bidi="en-US"/>
      </w:rPr>
    </w:lvl>
  </w:abstractNum>
  <w:abstractNum w:abstractNumId="23">
    <w:nsid w:val="60382F6E"/>
    <w:multiLevelType w:val="multilevel"/>
    <w:tmpl w:val="60382F6E"/>
    <w:lvl w:ilvl="0">
      <w:start w:val="1"/>
      <w:numFmt w:val="lowerLetter"/>
      <w:lvlText w:val="%1-"/>
      <w:lvlJc w:val="left"/>
      <w:pPr>
        <w:ind w:left="222" w:hanging="285"/>
      </w:pPr>
      <w:rPr>
        <w:rFonts w:ascii="Times New Roman" w:eastAsia="Times New Roman" w:hAnsi="Times New Roman" w:cs="Times New Roman" w:hint="default"/>
        <w:color w:val="333333"/>
        <w:spacing w:val="-7"/>
        <w:w w:val="101"/>
        <w:sz w:val="28"/>
        <w:szCs w:val="28"/>
        <w:lang w:val="en-US" w:eastAsia="en-US" w:bidi="en-US"/>
      </w:rPr>
    </w:lvl>
    <w:lvl w:ilvl="1">
      <w:numFmt w:val="bullet"/>
      <w:lvlText w:val="•"/>
      <w:lvlJc w:val="left"/>
      <w:pPr>
        <w:ind w:left="1233" w:hanging="285"/>
      </w:pPr>
      <w:rPr>
        <w:rFonts w:hint="default"/>
        <w:lang w:val="en-US" w:eastAsia="en-US" w:bidi="en-US"/>
      </w:rPr>
    </w:lvl>
    <w:lvl w:ilvl="2">
      <w:numFmt w:val="bullet"/>
      <w:lvlText w:val="•"/>
      <w:lvlJc w:val="left"/>
      <w:pPr>
        <w:ind w:left="2246" w:hanging="285"/>
      </w:pPr>
      <w:rPr>
        <w:rFonts w:hint="default"/>
        <w:lang w:val="en-US" w:eastAsia="en-US" w:bidi="en-US"/>
      </w:rPr>
    </w:lvl>
    <w:lvl w:ilvl="3">
      <w:numFmt w:val="bullet"/>
      <w:lvlText w:val="•"/>
      <w:lvlJc w:val="left"/>
      <w:pPr>
        <w:ind w:left="3259" w:hanging="285"/>
      </w:pPr>
      <w:rPr>
        <w:rFonts w:hint="default"/>
        <w:lang w:val="en-US" w:eastAsia="en-US" w:bidi="en-US"/>
      </w:rPr>
    </w:lvl>
    <w:lvl w:ilvl="4">
      <w:numFmt w:val="bullet"/>
      <w:lvlText w:val="•"/>
      <w:lvlJc w:val="left"/>
      <w:pPr>
        <w:ind w:left="4272" w:hanging="285"/>
      </w:pPr>
      <w:rPr>
        <w:rFonts w:hint="default"/>
        <w:lang w:val="en-US" w:eastAsia="en-US" w:bidi="en-US"/>
      </w:rPr>
    </w:lvl>
    <w:lvl w:ilvl="5">
      <w:numFmt w:val="bullet"/>
      <w:lvlText w:val="•"/>
      <w:lvlJc w:val="left"/>
      <w:pPr>
        <w:ind w:left="5285" w:hanging="285"/>
      </w:pPr>
      <w:rPr>
        <w:rFonts w:hint="default"/>
        <w:lang w:val="en-US" w:eastAsia="en-US" w:bidi="en-US"/>
      </w:rPr>
    </w:lvl>
    <w:lvl w:ilvl="6">
      <w:numFmt w:val="bullet"/>
      <w:lvlText w:val="•"/>
      <w:lvlJc w:val="left"/>
      <w:pPr>
        <w:ind w:left="6298" w:hanging="285"/>
      </w:pPr>
      <w:rPr>
        <w:rFonts w:hint="default"/>
        <w:lang w:val="en-US" w:eastAsia="en-US" w:bidi="en-US"/>
      </w:rPr>
    </w:lvl>
    <w:lvl w:ilvl="7">
      <w:numFmt w:val="bullet"/>
      <w:lvlText w:val="•"/>
      <w:lvlJc w:val="left"/>
      <w:pPr>
        <w:ind w:left="7311" w:hanging="285"/>
      </w:pPr>
      <w:rPr>
        <w:rFonts w:hint="default"/>
        <w:lang w:val="en-US" w:eastAsia="en-US" w:bidi="en-US"/>
      </w:rPr>
    </w:lvl>
    <w:lvl w:ilvl="8">
      <w:numFmt w:val="bullet"/>
      <w:lvlText w:val="•"/>
      <w:lvlJc w:val="left"/>
      <w:pPr>
        <w:ind w:left="8324" w:hanging="285"/>
      </w:pPr>
      <w:rPr>
        <w:rFonts w:hint="default"/>
        <w:lang w:val="en-US" w:eastAsia="en-US" w:bidi="en-US"/>
      </w:rPr>
    </w:lvl>
  </w:abstractNum>
  <w:abstractNum w:abstractNumId="24">
    <w:nsid w:val="68734EAA"/>
    <w:multiLevelType w:val="hybridMultilevel"/>
    <w:tmpl w:val="7E9A5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51481"/>
    <w:multiLevelType w:val="hybridMultilevel"/>
    <w:tmpl w:val="7E9A5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83CF9"/>
    <w:multiLevelType w:val="multilevel"/>
    <w:tmpl w:val="72183CF9"/>
    <w:lvl w:ilvl="0">
      <w:start w:val="1"/>
      <w:numFmt w:val="decimal"/>
      <w:lvlText w:val="%1."/>
      <w:lvlJc w:val="left"/>
      <w:pPr>
        <w:ind w:left="222" w:hanging="285"/>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1233" w:hanging="285"/>
      </w:pPr>
      <w:rPr>
        <w:rFonts w:hint="default"/>
        <w:lang w:val="en-US" w:eastAsia="en-US" w:bidi="en-US"/>
      </w:rPr>
    </w:lvl>
    <w:lvl w:ilvl="2">
      <w:numFmt w:val="bullet"/>
      <w:lvlText w:val="•"/>
      <w:lvlJc w:val="left"/>
      <w:pPr>
        <w:ind w:left="2246" w:hanging="285"/>
      </w:pPr>
      <w:rPr>
        <w:rFonts w:hint="default"/>
        <w:lang w:val="en-US" w:eastAsia="en-US" w:bidi="en-US"/>
      </w:rPr>
    </w:lvl>
    <w:lvl w:ilvl="3">
      <w:numFmt w:val="bullet"/>
      <w:lvlText w:val="•"/>
      <w:lvlJc w:val="left"/>
      <w:pPr>
        <w:ind w:left="3259" w:hanging="285"/>
      </w:pPr>
      <w:rPr>
        <w:rFonts w:hint="default"/>
        <w:lang w:val="en-US" w:eastAsia="en-US" w:bidi="en-US"/>
      </w:rPr>
    </w:lvl>
    <w:lvl w:ilvl="4">
      <w:numFmt w:val="bullet"/>
      <w:lvlText w:val="•"/>
      <w:lvlJc w:val="left"/>
      <w:pPr>
        <w:ind w:left="4272" w:hanging="285"/>
      </w:pPr>
      <w:rPr>
        <w:rFonts w:hint="default"/>
        <w:lang w:val="en-US" w:eastAsia="en-US" w:bidi="en-US"/>
      </w:rPr>
    </w:lvl>
    <w:lvl w:ilvl="5">
      <w:numFmt w:val="bullet"/>
      <w:lvlText w:val="•"/>
      <w:lvlJc w:val="left"/>
      <w:pPr>
        <w:ind w:left="5285" w:hanging="285"/>
      </w:pPr>
      <w:rPr>
        <w:rFonts w:hint="default"/>
        <w:lang w:val="en-US" w:eastAsia="en-US" w:bidi="en-US"/>
      </w:rPr>
    </w:lvl>
    <w:lvl w:ilvl="6">
      <w:numFmt w:val="bullet"/>
      <w:lvlText w:val="•"/>
      <w:lvlJc w:val="left"/>
      <w:pPr>
        <w:ind w:left="6298" w:hanging="285"/>
      </w:pPr>
      <w:rPr>
        <w:rFonts w:hint="default"/>
        <w:lang w:val="en-US" w:eastAsia="en-US" w:bidi="en-US"/>
      </w:rPr>
    </w:lvl>
    <w:lvl w:ilvl="7">
      <w:numFmt w:val="bullet"/>
      <w:lvlText w:val="•"/>
      <w:lvlJc w:val="left"/>
      <w:pPr>
        <w:ind w:left="7311" w:hanging="285"/>
      </w:pPr>
      <w:rPr>
        <w:rFonts w:hint="default"/>
        <w:lang w:val="en-US" w:eastAsia="en-US" w:bidi="en-US"/>
      </w:rPr>
    </w:lvl>
    <w:lvl w:ilvl="8">
      <w:numFmt w:val="bullet"/>
      <w:lvlText w:val="•"/>
      <w:lvlJc w:val="left"/>
      <w:pPr>
        <w:ind w:left="8324" w:hanging="285"/>
      </w:pPr>
      <w:rPr>
        <w:rFonts w:hint="default"/>
        <w:lang w:val="en-US" w:eastAsia="en-US" w:bidi="en-US"/>
      </w:rPr>
    </w:lvl>
  </w:abstractNum>
  <w:abstractNum w:abstractNumId="27">
    <w:nsid w:val="77ECEA79"/>
    <w:multiLevelType w:val="multilevel"/>
    <w:tmpl w:val="77ECEA79"/>
    <w:lvl w:ilvl="0">
      <w:start w:val="1"/>
      <w:numFmt w:val="decimal"/>
      <w:lvlText w:val="%1."/>
      <w:lvlJc w:val="left"/>
      <w:pPr>
        <w:ind w:left="222" w:hanging="285"/>
      </w:pPr>
      <w:rPr>
        <w:rFonts w:ascii="Times New Roman" w:eastAsia="Times New Roman" w:hAnsi="Times New Roman" w:cs="Times New Roman" w:hint="default"/>
        <w:b/>
        <w:bCs/>
        <w:spacing w:val="0"/>
        <w:w w:val="101"/>
        <w:sz w:val="28"/>
        <w:szCs w:val="28"/>
        <w:lang w:val="en-US" w:eastAsia="en-US" w:bidi="en-US"/>
      </w:rPr>
    </w:lvl>
    <w:lvl w:ilvl="1">
      <w:numFmt w:val="bullet"/>
      <w:lvlText w:val="•"/>
      <w:lvlJc w:val="left"/>
      <w:pPr>
        <w:ind w:left="1233" w:hanging="285"/>
      </w:pPr>
      <w:rPr>
        <w:rFonts w:hint="default"/>
        <w:lang w:val="en-US" w:eastAsia="en-US" w:bidi="en-US"/>
      </w:rPr>
    </w:lvl>
    <w:lvl w:ilvl="2">
      <w:numFmt w:val="bullet"/>
      <w:lvlText w:val="•"/>
      <w:lvlJc w:val="left"/>
      <w:pPr>
        <w:ind w:left="2246" w:hanging="285"/>
      </w:pPr>
      <w:rPr>
        <w:rFonts w:hint="default"/>
        <w:lang w:val="en-US" w:eastAsia="en-US" w:bidi="en-US"/>
      </w:rPr>
    </w:lvl>
    <w:lvl w:ilvl="3">
      <w:numFmt w:val="bullet"/>
      <w:lvlText w:val="•"/>
      <w:lvlJc w:val="left"/>
      <w:pPr>
        <w:ind w:left="3259" w:hanging="285"/>
      </w:pPr>
      <w:rPr>
        <w:rFonts w:hint="default"/>
        <w:lang w:val="en-US" w:eastAsia="en-US" w:bidi="en-US"/>
      </w:rPr>
    </w:lvl>
    <w:lvl w:ilvl="4">
      <w:numFmt w:val="bullet"/>
      <w:lvlText w:val="•"/>
      <w:lvlJc w:val="left"/>
      <w:pPr>
        <w:ind w:left="4272" w:hanging="285"/>
      </w:pPr>
      <w:rPr>
        <w:rFonts w:hint="default"/>
        <w:lang w:val="en-US" w:eastAsia="en-US" w:bidi="en-US"/>
      </w:rPr>
    </w:lvl>
    <w:lvl w:ilvl="5">
      <w:numFmt w:val="bullet"/>
      <w:lvlText w:val="•"/>
      <w:lvlJc w:val="left"/>
      <w:pPr>
        <w:ind w:left="5285" w:hanging="285"/>
      </w:pPr>
      <w:rPr>
        <w:rFonts w:hint="default"/>
        <w:lang w:val="en-US" w:eastAsia="en-US" w:bidi="en-US"/>
      </w:rPr>
    </w:lvl>
    <w:lvl w:ilvl="6">
      <w:numFmt w:val="bullet"/>
      <w:lvlText w:val="•"/>
      <w:lvlJc w:val="left"/>
      <w:pPr>
        <w:ind w:left="6298" w:hanging="285"/>
      </w:pPr>
      <w:rPr>
        <w:rFonts w:hint="default"/>
        <w:lang w:val="en-US" w:eastAsia="en-US" w:bidi="en-US"/>
      </w:rPr>
    </w:lvl>
    <w:lvl w:ilvl="7">
      <w:numFmt w:val="bullet"/>
      <w:lvlText w:val="•"/>
      <w:lvlJc w:val="left"/>
      <w:pPr>
        <w:ind w:left="7311" w:hanging="285"/>
      </w:pPr>
      <w:rPr>
        <w:rFonts w:hint="default"/>
        <w:lang w:val="en-US" w:eastAsia="en-US" w:bidi="en-US"/>
      </w:rPr>
    </w:lvl>
    <w:lvl w:ilvl="8">
      <w:numFmt w:val="bullet"/>
      <w:lvlText w:val="•"/>
      <w:lvlJc w:val="left"/>
      <w:pPr>
        <w:ind w:left="8324" w:hanging="285"/>
      </w:pPr>
      <w:rPr>
        <w:rFonts w:hint="default"/>
        <w:lang w:val="en-US" w:eastAsia="en-US" w:bidi="en-US"/>
      </w:rPr>
    </w:lvl>
  </w:abstractNum>
  <w:abstractNum w:abstractNumId="28">
    <w:nsid w:val="7C246926"/>
    <w:multiLevelType w:val="multilevel"/>
    <w:tmpl w:val="7C246926"/>
    <w:lvl w:ilvl="0">
      <w:start w:val="1"/>
      <w:numFmt w:val="upperRoman"/>
      <w:lvlText w:val="%1-"/>
      <w:lvlJc w:val="left"/>
      <w:pPr>
        <w:ind w:left="492" w:hanging="270"/>
      </w:pPr>
      <w:rPr>
        <w:rFonts w:ascii="Times New Roman" w:eastAsia="Times New Roman" w:hAnsi="Times New Roman" w:cs="Times New Roman" w:hint="default"/>
        <w:b/>
        <w:bCs/>
        <w:spacing w:val="-6"/>
        <w:w w:val="101"/>
        <w:sz w:val="28"/>
        <w:szCs w:val="28"/>
        <w:lang w:val="en-US" w:eastAsia="en-US" w:bidi="en-US"/>
      </w:rPr>
    </w:lvl>
    <w:lvl w:ilvl="1">
      <w:numFmt w:val="bullet"/>
      <w:lvlText w:val="•"/>
      <w:lvlJc w:val="left"/>
      <w:pPr>
        <w:ind w:left="746" w:hanging="270"/>
      </w:pPr>
      <w:rPr>
        <w:rFonts w:hint="default"/>
        <w:lang w:val="en-US" w:eastAsia="en-US" w:bidi="en-US"/>
      </w:rPr>
    </w:lvl>
    <w:lvl w:ilvl="2">
      <w:numFmt w:val="bullet"/>
      <w:lvlText w:val="•"/>
      <w:lvlJc w:val="left"/>
      <w:pPr>
        <w:ind w:left="993" w:hanging="270"/>
      </w:pPr>
      <w:rPr>
        <w:rFonts w:hint="default"/>
        <w:lang w:val="en-US" w:eastAsia="en-US" w:bidi="en-US"/>
      </w:rPr>
    </w:lvl>
    <w:lvl w:ilvl="3">
      <w:numFmt w:val="bullet"/>
      <w:lvlText w:val="•"/>
      <w:lvlJc w:val="left"/>
      <w:pPr>
        <w:ind w:left="1240" w:hanging="270"/>
      </w:pPr>
      <w:rPr>
        <w:rFonts w:hint="default"/>
        <w:lang w:val="en-US" w:eastAsia="en-US" w:bidi="en-US"/>
      </w:rPr>
    </w:lvl>
    <w:lvl w:ilvl="4">
      <w:numFmt w:val="bullet"/>
      <w:lvlText w:val="•"/>
      <w:lvlJc w:val="left"/>
      <w:pPr>
        <w:ind w:left="1487" w:hanging="270"/>
      </w:pPr>
      <w:rPr>
        <w:rFonts w:hint="default"/>
        <w:lang w:val="en-US" w:eastAsia="en-US" w:bidi="en-US"/>
      </w:rPr>
    </w:lvl>
    <w:lvl w:ilvl="5">
      <w:numFmt w:val="bullet"/>
      <w:lvlText w:val="•"/>
      <w:lvlJc w:val="left"/>
      <w:pPr>
        <w:ind w:left="1734" w:hanging="270"/>
      </w:pPr>
      <w:rPr>
        <w:rFonts w:hint="default"/>
        <w:lang w:val="en-US" w:eastAsia="en-US" w:bidi="en-US"/>
      </w:rPr>
    </w:lvl>
    <w:lvl w:ilvl="6">
      <w:numFmt w:val="bullet"/>
      <w:lvlText w:val="•"/>
      <w:lvlJc w:val="left"/>
      <w:pPr>
        <w:ind w:left="1981" w:hanging="270"/>
      </w:pPr>
      <w:rPr>
        <w:rFonts w:hint="default"/>
        <w:lang w:val="en-US" w:eastAsia="en-US" w:bidi="en-US"/>
      </w:rPr>
    </w:lvl>
    <w:lvl w:ilvl="7">
      <w:numFmt w:val="bullet"/>
      <w:lvlText w:val="•"/>
      <w:lvlJc w:val="left"/>
      <w:pPr>
        <w:ind w:left="2228" w:hanging="270"/>
      </w:pPr>
      <w:rPr>
        <w:rFonts w:hint="default"/>
        <w:lang w:val="en-US" w:eastAsia="en-US" w:bidi="en-US"/>
      </w:rPr>
    </w:lvl>
    <w:lvl w:ilvl="8">
      <w:numFmt w:val="bullet"/>
      <w:lvlText w:val="•"/>
      <w:lvlJc w:val="left"/>
      <w:pPr>
        <w:ind w:left="2475" w:hanging="270"/>
      </w:pPr>
      <w:rPr>
        <w:rFonts w:hint="default"/>
        <w:lang w:val="en-US" w:eastAsia="en-US" w:bidi="en-US"/>
      </w:rPr>
    </w:lvl>
  </w:abstractNum>
  <w:num w:numId="1">
    <w:abstractNumId w:val="6"/>
  </w:num>
  <w:num w:numId="2">
    <w:abstractNumId w:val="10"/>
  </w:num>
  <w:num w:numId="3">
    <w:abstractNumId w:val="21"/>
  </w:num>
  <w:num w:numId="4">
    <w:abstractNumId w:val="4"/>
  </w:num>
  <w:num w:numId="5">
    <w:abstractNumId w:val="2"/>
  </w:num>
  <w:num w:numId="6">
    <w:abstractNumId w:val="12"/>
  </w:num>
  <w:num w:numId="7">
    <w:abstractNumId w:val="15"/>
  </w:num>
  <w:num w:numId="8">
    <w:abstractNumId w:val="26"/>
  </w:num>
  <w:num w:numId="9">
    <w:abstractNumId w:val="11"/>
  </w:num>
  <w:num w:numId="10">
    <w:abstractNumId w:val="0"/>
  </w:num>
  <w:num w:numId="11">
    <w:abstractNumId w:val="16"/>
  </w:num>
  <w:num w:numId="12">
    <w:abstractNumId w:val="22"/>
  </w:num>
  <w:num w:numId="13">
    <w:abstractNumId w:val="5"/>
  </w:num>
  <w:num w:numId="14">
    <w:abstractNumId w:val="19"/>
  </w:num>
  <w:num w:numId="15">
    <w:abstractNumId w:val="9"/>
  </w:num>
  <w:num w:numId="16">
    <w:abstractNumId w:val="14"/>
  </w:num>
  <w:num w:numId="17">
    <w:abstractNumId w:val="8"/>
  </w:num>
  <w:num w:numId="18">
    <w:abstractNumId w:val="7"/>
  </w:num>
  <w:num w:numId="19">
    <w:abstractNumId w:val="1"/>
  </w:num>
  <w:num w:numId="20">
    <w:abstractNumId w:val="20"/>
  </w:num>
  <w:num w:numId="21">
    <w:abstractNumId w:val="18"/>
  </w:num>
  <w:num w:numId="22">
    <w:abstractNumId w:val="23"/>
  </w:num>
  <w:num w:numId="23">
    <w:abstractNumId w:val="13"/>
  </w:num>
  <w:num w:numId="24">
    <w:abstractNumId w:val="17"/>
  </w:num>
  <w:num w:numId="25">
    <w:abstractNumId w:val="25"/>
  </w:num>
  <w:num w:numId="26">
    <w:abstractNumId w:val="24"/>
  </w:num>
  <w:num w:numId="27">
    <w:abstractNumId w:val="28"/>
  </w:num>
  <w:num w:numId="28">
    <w:abstractNumId w:val="27"/>
  </w:num>
  <w:num w:numId="2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40"/>
    <w:rsid w:val="00110DFC"/>
    <w:rsid w:val="002F594A"/>
    <w:rsid w:val="00315BF1"/>
    <w:rsid w:val="00317140"/>
    <w:rsid w:val="00347FBF"/>
    <w:rsid w:val="003C65AF"/>
    <w:rsid w:val="004E596E"/>
    <w:rsid w:val="004F6B3D"/>
    <w:rsid w:val="0054278E"/>
    <w:rsid w:val="005D4C98"/>
    <w:rsid w:val="00636F85"/>
    <w:rsid w:val="006B7623"/>
    <w:rsid w:val="0075782B"/>
    <w:rsid w:val="00871FE4"/>
    <w:rsid w:val="00890BB3"/>
    <w:rsid w:val="00894EDE"/>
    <w:rsid w:val="00977C7A"/>
    <w:rsid w:val="009817DF"/>
    <w:rsid w:val="00B26A97"/>
    <w:rsid w:val="00B471DD"/>
    <w:rsid w:val="00CB16C1"/>
    <w:rsid w:val="00D327C7"/>
    <w:rsid w:val="00D33CE8"/>
    <w:rsid w:val="00E15685"/>
    <w:rsid w:val="00E53C5A"/>
    <w:rsid w:val="00E65ADC"/>
    <w:rsid w:val="00F518A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7140"/>
    <w:pPr>
      <w:widowControl w:val="0"/>
      <w:autoSpaceDE w:val="0"/>
      <w:autoSpaceDN w:val="0"/>
      <w:spacing w:after="0" w:line="240" w:lineRule="auto"/>
    </w:pPr>
    <w:rPr>
      <w:rFonts w:eastAsia="Times New Roman" w:cs="Times New Roman"/>
      <w:sz w:val="22"/>
      <w:lang w:val="en-US" w:bidi="en-US"/>
    </w:rPr>
  </w:style>
  <w:style w:type="paragraph" w:styleId="Heading1">
    <w:name w:val="heading 1"/>
    <w:basedOn w:val="Normal"/>
    <w:next w:val="Normal"/>
    <w:link w:val="Heading1Char"/>
    <w:uiPriority w:val="1"/>
    <w:qFormat/>
    <w:rsid w:val="00317140"/>
    <w:pPr>
      <w:spacing w:before="248"/>
      <w:outlineLvl w:val="0"/>
    </w:pPr>
    <w:rPr>
      <w:b/>
      <w:bCs/>
      <w:sz w:val="28"/>
      <w:szCs w:val="28"/>
    </w:rPr>
  </w:style>
  <w:style w:type="paragraph" w:styleId="Heading3">
    <w:name w:val="heading 3"/>
    <w:basedOn w:val="Normal"/>
    <w:next w:val="Normal"/>
    <w:link w:val="Heading3Char"/>
    <w:uiPriority w:val="9"/>
    <w:semiHidden/>
    <w:unhideWhenUsed/>
    <w:qFormat/>
    <w:rsid w:val="00890B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7140"/>
    <w:rPr>
      <w:rFonts w:eastAsia="Times New Roman" w:cs="Times New Roman"/>
      <w:b/>
      <w:bCs/>
      <w:sz w:val="28"/>
      <w:szCs w:val="28"/>
      <w:lang w:val="en-US" w:bidi="en-US"/>
    </w:rPr>
  </w:style>
  <w:style w:type="paragraph" w:styleId="ListParagraph">
    <w:name w:val="List Paragraph"/>
    <w:basedOn w:val="Normal"/>
    <w:uiPriority w:val="1"/>
    <w:qFormat/>
    <w:rsid w:val="00317140"/>
    <w:pPr>
      <w:spacing w:before="248"/>
      <w:ind w:left="222"/>
    </w:pPr>
  </w:style>
  <w:style w:type="paragraph" w:customStyle="1" w:styleId="TableParagraph">
    <w:name w:val="Table Paragraph"/>
    <w:basedOn w:val="Normal"/>
    <w:uiPriority w:val="1"/>
    <w:qFormat/>
    <w:rsid w:val="00317140"/>
    <w:pPr>
      <w:spacing w:line="301" w:lineRule="exact"/>
      <w:ind w:left="112"/>
    </w:pPr>
  </w:style>
  <w:style w:type="paragraph" w:styleId="BodyText">
    <w:name w:val="Body Text"/>
    <w:basedOn w:val="Normal"/>
    <w:link w:val="BodyTextChar"/>
    <w:uiPriority w:val="1"/>
    <w:qFormat/>
    <w:rsid w:val="00317140"/>
    <w:pPr>
      <w:ind w:left="221"/>
    </w:pPr>
    <w:rPr>
      <w:sz w:val="28"/>
      <w:szCs w:val="28"/>
    </w:rPr>
  </w:style>
  <w:style w:type="character" w:customStyle="1" w:styleId="BodyTextChar">
    <w:name w:val="Body Text Char"/>
    <w:basedOn w:val="DefaultParagraphFont"/>
    <w:link w:val="BodyText"/>
    <w:uiPriority w:val="1"/>
    <w:rsid w:val="00317140"/>
    <w:rPr>
      <w:rFonts w:eastAsia="Times New Roman" w:cs="Times New Roman"/>
      <w:sz w:val="28"/>
      <w:szCs w:val="28"/>
      <w:lang w:val="en-US" w:bidi="en-US"/>
    </w:rPr>
  </w:style>
  <w:style w:type="table" w:customStyle="1" w:styleId="TableNormal1">
    <w:name w:val="Table Normal1"/>
    <w:uiPriority w:val="2"/>
    <w:unhideWhenUsed/>
    <w:qFormat/>
    <w:rsid w:val="00317140"/>
    <w:pPr>
      <w:spacing w:after="0" w:line="240" w:lineRule="auto"/>
    </w:pPr>
    <w:rPr>
      <w:rFonts w:ascii="Calibri" w:eastAsia="Calibri" w:hAnsi="Calibri" w:cs="Times New Roman"/>
      <w:sz w:val="20"/>
      <w:szCs w:val="20"/>
      <w:lang w:val="en-US"/>
    </w:rPr>
    <w:tblPr>
      <w:tblCellMar>
        <w:top w:w="0" w:type="dxa"/>
        <w:left w:w="0" w:type="dxa"/>
        <w:bottom w:w="0" w:type="dxa"/>
        <w:right w:w="0" w:type="dxa"/>
      </w:tblCellMar>
    </w:tblPr>
  </w:style>
  <w:style w:type="paragraph" w:styleId="Header">
    <w:name w:val="header"/>
    <w:basedOn w:val="Normal"/>
    <w:link w:val="HeaderChar"/>
    <w:rsid w:val="00317140"/>
    <w:pPr>
      <w:tabs>
        <w:tab w:val="center" w:pos="4680"/>
        <w:tab w:val="right" w:pos="9360"/>
      </w:tabs>
    </w:pPr>
  </w:style>
  <w:style w:type="character" w:customStyle="1" w:styleId="HeaderChar">
    <w:name w:val="Header Char"/>
    <w:basedOn w:val="DefaultParagraphFont"/>
    <w:link w:val="Header"/>
    <w:rsid w:val="00317140"/>
    <w:rPr>
      <w:rFonts w:eastAsia="Times New Roman" w:cs="Times New Roman"/>
      <w:sz w:val="22"/>
      <w:lang w:val="en-US" w:bidi="en-US"/>
    </w:rPr>
  </w:style>
  <w:style w:type="paragraph" w:styleId="Footer">
    <w:name w:val="footer"/>
    <w:basedOn w:val="Normal"/>
    <w:link w:val="FooterChar"/>
    <w:uiPriority w:val="99"/>
    <w:rsid w:val="00317140"/>
    <w:pPr>
      <w:tabs>
        <w:tab w:val="center" w:pos="4680"/>
        <w:tab w:val="right" w:pos="9360"/>
      </w:tabs>
    </w:pPr>
  </w:style>
  <w:style w:type="character" w:customStyle="1" w:styleId="FooterChar">
    <w:name w:val="Footer Char"/>
    <w:basedOn w:val="DefaultParagraphFont"/>
    <w:link w:val="Footer"/>
    <w:uiPriority w:val="99"/>
    <w:rsid w:val="00317140"/>
    <w:rPr>
      <w:rFonts w:eastAsia="Times New Roman" w:cs="Times New Roman"/>
      <w:sz w:val="22"/>
      <w:lang w:val="en-US" w:bidi="en-US"/>
    </w:rPr>
  </w:style>
  <w:style w:type="character" w:styleId="Hyperlink">
    <w:name w:val="Hyperlink"/>
    <w:uiPriority w:val="99"/>
    <w:unhideWhenUsed/>
    <w:rsid w:val="00317140"/>
    <w:rPr>
      <w:color w:val="0000FF"/>
      <w:u w:val="single"/>
    </w:rPr>
  </w:style>
  <w:style w:type="table" w:styleId="TableGrid">
    <w:name w:val="Table Grid"/>
    <w:basedOn w:val="TableNormal"/>
    <w:uiPriority w:val="59"/>
    <w:rsid w:val="00110DFC"/>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90BB3"/>
    <w:rPr>
      <w:rFonts w:asciiTheme="majorHAnsi" w:eastAsiaTheme="majorEastAsia" w:hAnsiTheme="majorHAnsi" w:cstheme="majorBidi"/>
      <w:b/>
      <w:bCs/>
      <w:color w:val="4F81BD" w:themeColor="accent1"/>
      <w:sz w:val="22"/>
      <w:lang w:val="en-US" w:bidi="en-US"/>
    </w:rPr>
  </w:style>
  <w:style w:type="paragraph" w:styleId="NormalWeb">
    <w:name w:val="Normal (Web)"/>
    <w:basedOn w:val="Normal"/>
    <w:uiPriority w:val="99"/>
    <w:semiHidden/>
    <w:unhideWhenUsed/>
    <w:rsid w:val="00890BB3"/>
    <w:pPr>
      <w:widowControl/>
      <w:autoSpaceDE/>
      <w:autoSpaceDN/>
      <w:spacing w:before="100" w:beforeAutospacing="1" w:after="100" w:afterAutospacing="1"/>
    </w:pPr>
    <w:rPr>
      <w:sz w:val="24"/>
      <w:szCs w:val="24"/>
      <w:lang w:val="vi-VN" w:eastAsia="vi-VN" w:bidi="ar-SA"/>
    </w:rPr>
  </w:style>
  <w:style w:type="character" w:styleId="Strong">
    <w:name w:val="Strong"/>
    <w:basedOn w:val="DefaultParagraphFont"/>
    <w:uiPriority w:val="22"/>
    <w:qFormat/>
    <w:rsid w:val="00890BB3"/>
    <w:rPr>
      <w:b/>
      <w:bCs/>
    </w:rPr>
  </w:style>
  <w:style w:type="character" w:styleId="Emphasis">
    <w:name w:val="Emphasis"/>
    <w:basedOn w:val="DefaultParagraphFont"/>
    <w:uiPriority w:val="20"/>
    <w:qFormat/>
    <w:rsid w:val="00890BB3"/>
    <w:rPr>
      <w:i/>
      <w:iCs/>
    </w:rPr>
  </w:style>
  <w:style w:type="paragraph" w:styleId="BalloonText">
    <w:name w:val="Balloon Text"/>
    <w:basedOn w:val="Normal"/>
    <w:link w:val="BalloonTextChar"/>
    <w:uiPriority w:val="99"/>
    <w:semiHidden/>
    <w:unhideWhenUsed/>
    <w:rsid w:val="00890BB3"/>
    <w:rPr>
      <w:rFonts w:ascii="Tahoma" w:hAnsi="Tahoma" w:cs="Tahoma"/>
      <w:sz w:val="16"/>
      <w:szCs w:val="16"/>
    </w:rPr>
  </w:style>
  <w:style w:type="character" w:customStyle="1" w:styleId="BalloonTextChar">
    <w:name w:val="Balloon Text Char"/>
    <w:basedOn w:val="DefaultParagraphFont"/>
    <w:link w:val="BalloonText"/>
    <w:uiPriority w:val="99"/>
    <w:semiHidden/>
    <w:rsid w:val="00890BB3"/>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7140"/>
    <w:pPr>
      <w:widowControl w:val="0"/>
      <w:autoSpaceDE w:val="0"/>
      <w:autoSpaceDN w:val="0"/>
      <w:spacing w:after="0" w:line="240" w:lineRule="auto"/>
    </w:pPr>
    <w:rPr>
      <w:rFonts w:eastAsia="Times New Roman" w:cs="Times New Roman"/>
      <w:sz w:val="22"/>
      <w:lang w:val="en-US" w:bidi="en-US"/>
    </w:rPr>
  </w:style>
  <w:style w:type="paragraph" w:styleId="Heading1">
    <w:name w:val="heading 1"/>
    <w:basedOn w:val="Normal"/>
    <w:next w:val="Normal"/>
    <w:link w:val="Heading1Char"/>
    <w:uiPriority w:val="1"/>
    <w:qFormat/>
    <w:rsid w:val="00317140"/>
    <w:pPr>
      <w:spacing w:before="248"/>
      <w:outlineLvl w:val="0"/>
    </w:pPr>
    <w:rPr>
      <w:b/>
      <w:bCs/>
      <w:sz w:val="28"/>
      <w:szCs w:val="28"/>
    </w:rPr>
  </w:style>
  <w:style w:type="paragraph" w:styleId="Heading3">
    <w:name w:val="heading 3"/>
    <w:basedOn w:val="Normal"/>
    <w:next w:val="Normal"/>
    <w:link w:val="Heading3Char"/>
    <w:uiPriority w:val="9"/>
    <w:semiHidden/>
    <w:unhideWhenUsed/>
    <w:qFormat/>
    <w:rsid w:val="00890B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7140"/>
    <w:rPr>
      <w:rFonts w:eastAsia="Times New Roman" w:cs="Times New Roman"/>
      <w:b/>
      <w:bCs/>
      <w:sz w:val="28"/>
      <w:szCs w:val="28"/>
      <w:lang w:val="en-US" w:bidi="en-US"/>
    </w:rPr>
  </w:style>
  <w:style w:type="paragraph" w:styleId="ListParagraph">
    <w:name w:val="List Paragraph"/>
    <w:basedOn w:val="Normal"/>
    <w:uiPriority w:val="1"/>
    <w:qFormat/>
    <w:rsid w:val="00317140"/>
    <w:pPr>
      <w:spacing w:before="248"/>
      <w:ind w:left="222"/>
    </w:pPr>
  </w:style>
  <w:style w:type="paragraph" w:customStyle="1" w:styleId="TableParagraph">
    <w:name w:val="Table Paragraph"/>
    <w:basedOn w:val="Normal"/>
    <w:uiPriority w:val="1"/>
    <w:qFormat/>
    <w:rsid w:val="00317140"/>
    <w:pPr>
      <w:spacing w:line="301" w:lineRule="exact"/>
      <w:ind w:left="112"/>
    </w:pPr>
  </w:style>
  <w:style w:type="paragraph" w:styleId="BodyText">
    <w:name w:val="Body Text"/>
    <w:basedOn w:val="Normal"/>
    <w:link w:val="BodyTextChar"/>
    <w:uiPriority w:val="1"/>
    <w:qFormat/>
    <w:rsid w:val="00317140"/>
    <w:pPr>
      <w:ind w:left="221"/>
    </w:pPr>
    <w:rPr>
      <w:sz w:val="28"/>
      <w:szCs w:val="28"/>
    </w:rPr>
  </w:style>
  <w:style w:type="character" w:customStyle="1" w:styleId="BodyTextChar">
    <w:name w:val="Body Text Char"/>
    <w:basedOn w:val="DefaultParagraphFont"/>
    <w:link w:val="BodyText"/>
    <w:uiPriority w:val="1"/>
    <w:rsid w:val="00317140"/>
    <w:rPr>
      <w:rFonts w:eastAsia="Times New Roman" w:cs="Times New Roman"/>
      <w:sz w:val="28"/>
      <w:szCs w:val="28"/>
      <w:lang w:val="en-US" w:bidi="en-US"/>
    </w:rPr>
  </w:style>
  <w:style w:type="table" w:customStyle="1" w:styleId="TableNormal1">
    <w:name w:val="Table Normal1"/>
    <w:uiPriority w:val="2"/>
    <w:unhideWhenUsed/>
    <w:qFormat/>
    <w:rsid w:val="00317140"/>
    <w:pPr>
      <w:spacing w:after="0" w:line="240" w:lineRule="auto"/>
    </w:pPr>
    <w:rPr>
      <w:rFonts w:ascii="Calibri" w:eastAsia="Calibri" w:hAnsi="Calibri" w:cs="Times New Roman"/>
      <w:sz w:val="20"/>
      <w:szCs w:val="20"/>
      <w:lang w:val="en-US"/>
    </w:rPr>
    <w:tblPr>
      <w:tblCellMar>
        <w:top w:w="0" w:type="dxa"/>
        <w:left w:w="0" w:type="dxa"/>
        <w:bottom w:w="0" w:type="dxa"/>
        <w:right w:w="0" w:type="dxa"/>
      </w:tblCellMar>
    </w:tblPr>
  </w:style>
  <w:style w:type="paragraph" w:styleId="Header">
    <w:name w:val="header"/>
    <w:basedOn w:val="Normal"/>
    <w:link w:val="HeaderChar"/>
    <w:rsid w:val="00317140"/>
    <w:pPr>
      <w:tabs>
        <w:tab w:val="center" w:pos="4680"/>
        <w:tab w:val="right" w:pos="9360"/>
      </w:tabs>
    </w:pPr>
  </w:style>
  <w:style w:type="character" w:customStyle="1" w:styleId="HeaderChar">
    <w:name w:val="Header Char"/>
    <w:basedOn w:val="DefaultParagraphFont"/>
    <w:link w:val="Header"/>
    <w:rsid w:val="00317140"/>
    <w:rPr>
      <w:rFonts w:eastAsia="Times New Roman" w:cs="Times New Roman"/>
      <w:sz w:val="22"/>
      <w:lang w:val="en-US" w:bidi="en-US"/>
    </w:rPr>
  </w:style>
  <w:style w:type="paragraph" w:styleId="Footer">
    <w:name w:val="footer"/>
    <w:basedOn w:val="Normal"/>
    <w:link w:val="FooterChar"/>
    <w:uiPriority w:val="99"/>
    <w:rsid w:val="00317140"/>
    <w:pPr>
      <w:tabs>
        <w:tab w:val="center" w:pos="4680"/>
        <w:tab w:val="right" w:pos="9360"/>
      </w:tabs>
    </w:pPr>
  </w:style>
  <w:style w:type="character" w:customStyle="1" w:styleId="FooterChar">
    <w:name w:val="Footer Char"/>
    <w:basedOn w:val="DefaultParagraphFont"/>
    <w:link w:val="Footer"/>
    <w:uiPriority w:val="99"/>
    <w:rsid w:val="00317140"/>
    <w:rPr>
      <w:rFonts w:eastAsia="Times New Roman" w:cs="Times New Roman"/>
      <w:sz w:val="22"/>
      <w:lang w:val="en-US" w:bidi="en-US"/>
    </w:rPr>
  </w:style>
  <w:style w:type="character" w:styleId="Hyperlink">
    <w:name w:val="Hyperlink"/>
    <w:uiPriority w:val="99"/>
    <w:unhideWhenUsed/>
    <w:rsid w:val="00317140"/>
    <w:rPr>
      <w:color w:val="0000FF"/>
      <w:u w:val="single"/>
    </w:rPr>
  </w:style>
  <w:style w:type="table" w:styleId="TableGrid">
    <w:name w:val="Table Grid"/>
    <w:basedOn w:val="TableNormal"/>
    <w:uiPriority w:val="59"/>
    <w:rsid w:val="00110DFC"/>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90BB3"/>
    <w:rPr>
      <w:rFonts w:asciiTheme="majorHAnsi" w:eastAsiaTheme="majorEastAsia" w:hAnsiTheme="majorHAnsi" w:cstheme="majorBidi"/>
      <w:b/>
      <w:bCs/>
      <w:color w:val="4F81BD" w:themeColor="accent1"/>
      <w:sz w:val="22"/>
      <w:lang w:val="en-US" w:bidi="en-US"/>
    </w:rPr>
  </w:style>
  <w:style w:type="paragraph" w:styleId="NormalWeb">
    <w:name w:val="Normal (Web)"/>
    <w:basedOn w:val="Normal"/>
    <w:uiPriority w:val="99"/>
    <w:semiHidden/>
    <w:unhideWhenUsed/>
    <w:rsid w:val="00890BB3"/>
    <w:pPr>
      <w:widowControl/>
      <w:autoSpaceDE/>
      <w:autoSpaceDN/>
      <w:spacing w:before="100" w:beforeAutospacing="1" w:after="100" w:afterAutospacing="1"/>
    </w:pPr>
    <w:rPr>
      <w:sz w:val="24"/>
      <w:szCs w:val="24"/>
      <w:lang w:val="vi-VN" w:eastAsia="vi-VN" w:bidi="ar-SA"/>
    </w:rPr>
  </w:style>
  <w:style w:type="character" w:styleId="Strong">
    <w:name w:val="Strong"/>
    <w:basedOn w:val="DefaultParagraphFont"/>
    <w:uiPriority w:val="22"/>
    <w:qFormat/>
    <w:rsid w:val="00890BB3"/>
    <w:rPr>
      <w:b/>
      <w:bCs/>
    </w:rPr>
  </w:style>
  <w:style w:type="character" w:styleId="Emphasis">
    <w:name w:val="Emphasis"/>
    <w:basedOn w:val="DefaultParagraphFont"/>
    <w:uiPriority w:val="20"/>
    <w:qFormat/>
    <w:rsid w:val="00890BB3"/>
    <w:rPr>
      <w:i/>
      <w:iCs/>
    </w:rPr>
  </w:style>
  <w:style w:type="paragraph" w:styleId="BalloonText">
    <w:name w:val="Balloon Text"/>
    <w:basedOn w:val="Normal"/>
    <w:link w:val="BalloonTextChar"/>
    <w:uiPriority w:val="99"/>
    <w:semiHidden/>
    <w:unhideWhenUsed/>
    <w:rsid w:val="00890BB3"/>
    <w:rPr>
      <w:rFonts w:ascii="Tahoma" w:hAnsi="Tahoma" w:cs="Tahoma"/>
      <w:sz w:val="16"/>
      <w:szCs w:val="16"/>
    </w:rPr>
  </w:style>
  <w:style w:type="character" w:customStyle="1" w:styleId="BalloonTextChar">
    <w:name w:val="Balloon Text Char"/>
    <w:basedOn w:val="DefaultParagraphFont"/>
    <w:link w:val="BalloonText"/>
    <w:uiPriority w:val="99"/>
    <w:semiHidden/>
    <w:rsid w:val="00890BB3"/>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4739</Words>
  <Characters>27017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2020-02-17T10:22:00Z</cp:lastPrinted>
  <dcterms:created xsi:type="dcterms:W3CDTF">2020-02-21T10:21:00Z</dcterms:created>
  <dcterms:modified xsi:type="dcterms:W3CDTF">2020-02-21T10:21:00Z</dcterms:modified>
</cp:coreProperties>
</file>